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BIOGRAFIA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La única arteria pobre en oxigen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Part del cor amb les parets més gruixudes perquè ha de bombejar la sang al cos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Lloc on es produeix l'intercanvi de gasos degut a les seves fines parets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Lloc de l'intestí on són abocats els sucs pancreàtics i la bilis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Vàlvula de dues làmines de la part esquerre del cor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Moviment de relaxació del cor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Proteïna que porta l'oxigen per la sang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Vitamina que adquirim quan mengem peix blau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Vàlvules que eviten que la sang torni pel mateix lloc per on ha vingut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Moviment que fa l'esòfag per fer baixar els aliments més facilment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Glàndula del cos situada a l'abdomen que té la funció de produir el suc que intervé en la digestió dels aliments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S'encarrega de portar la sang dels òrgans al cos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Component que conté la saliva que comença a digerir els glúcids a la boca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S'encarrega de portar la sang del cor als òrgans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Acte voluntari pel qual ens alimentem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Lloc on es produeix la respiració cel·lular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Part adjunta al cec , de forma allargada, que no té cap funció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Òrgan muscular que impulsa la sang a tot el cos a través del sistema circulatori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Sinònim de sucres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BIOGRAFIA</dc:title>
  <dcterms:created xsi:type="dcterms:W3CDTF">2021-10-12T13:58:58Z</dcterms:created>
  <dcterms:modified xsi:type="dcterms:W3CDTF">2021-10-12T13:58:58Z</dcterms:modified>
</cp:coreProperties>
</file>