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BIOLOGY- Biomolecules and Enzymes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where an enzyme is damaged so will not be able to catalyse any more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carbohydrate made up of simple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you use when testing for starch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molecule made up pf smaller basic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Umbrella term covering fats and 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colour a solution not containing sugar will go after benedicts solutrion has been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Contains carbon and living things are made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colour Biuret reagent goes when added to a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structure of a lipid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out of amino acids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Catalysts speed up a reaction but remain ........... at the end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component that makes up large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term for chemical reactions that take place inside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the elements carbon, hydrogen and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lock and key mechanism says that the active site must be ........... to the shape of the substrate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protein that acts as a biological catalyst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colour brown paper will go when a lipid has been added to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BIOLOGY- Biomolecules and Enzymes</dc:title>
  <dcterms:created xsi:type="dcterms:W3CDTF">2021-10-11T02:15:45Z</dcterms:created>
  <dcterms:modified xsi:type="dcterms:W3CDTF">2021-10-11T02:15:45Z</dcterms:modified>
</cp:coreProperties>
</file>