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 3303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inverted tube in phenol red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 dilution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Doubling time (with time)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Bacterial growth on a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Assay used to determine relative fitness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________________ coli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Media used in the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Gram positive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Gram's counterstain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with microscope 100X objective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 used to sterilize inoculating loop.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Colour of spores in Schaeffer-Fulton 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Operational __________________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sterilize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Generates isolated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Kirby ___________ diffusion assay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Add bacteria to fresh growth media.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Growth phase with exponential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Gelling agent added to growth media.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Method used to amplify DNA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3303</dc:title>
  <dcterms:created xsi:type="dcterms:W3CDTF">2021-10-12T13:59:09Z</dcterms:created>
  <dcterms:modified xsi:type="dcterms:W3CDTF">2021-10-12T13:59:09Z</dcterms:modified>
</cp:coreProperties>
</file>