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BIO 201 Exam I Key Terms - Introduction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scale of anatomy, structures too small to be seen with unaided eye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anatomically important component of cytoplasm providing structure and actions as framework for movement of cell and cellular components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gross subdiscipline, study of structures within a single region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imaginary flat surface passing through the body or an organ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region comprising upper and lower limbs (appendages)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number of region divisions of abdominopelvic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ventral cavity, inferior cavity separated by diaphragm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posterior cavity, formed by skull bones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posterior cavity, formed by vertebral column bones VERTEBRAL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an actual cut or slice through a structure, or piece removed by slicing a structure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divide the body into unequal left and right parts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front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divides body into anterior (front) and posterior (back) parts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gross subdisciplines, study of structures involved with a specific activity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furthest from head in anatomic position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below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study of function of biological parts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divides the body into equal left and right halves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region comprising head, neck, and trunk (vertical axis of body)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above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standardized reference point for the relative position of body parts ANATOMIC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divides the body into superior (upper) and inferior (lower) parts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number of organ systems in the human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closest to head in anatomic position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ventral cavity, superior cavity separated by diaphragm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"control center" for cellular activity, containing genetic information in form of DNA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towards midline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gross subdiscipline, study of internal structures as their locations relate to regions of skin or other surface markings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study of structure, "to cut up" or "cut open"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general term for everything between the plasma membrane and the nucleus including cytosol, inclusions, and organelles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scale of anatomy, structures that can be seen with unaided eye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away from midline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201 Exam I Key Terms - Introduction</dc:title>
  <dcterms:created xsi:type="dcterms:W3CDTF">2021-10-11T02:11:27Z</dcterms:created>
  <dcterms:modified xsi:type="dcterms:W3CDTF">2021-10-11T02:11:27Z</dcterms:modified>
</cp:coreProperties>
</file>