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p>
      <w:pPr>
        <w:pStyle w:val="Questions"/>
      </w:pPr>
      <w:r>
        <w:t xml:space="preserve">1. ATMNRI UHERTL KNIG RJ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EIUEPDCJR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NTTAAAL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EDFROME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CITSAIVT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RMAICS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LVICI HGRITS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TCSIEUJ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AEOSTIRGGNE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IOAUTNECD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IOLONENNVCE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I AVHE A ERDMA ECSEPH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13. EIISICHZPNT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SREIFNSA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RTESTOP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2021-10-11T02:19:53Z</dcterms:created>
  <dcterms:modified xsi:type="dcterms:W3CDTF">2021-10-11T02:19:53Z</dcterms:modified>
</cp:coreProperties>
</file>