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BLACK HISTORY MONTH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INTERGRATION    </w:t>
      </w:r>
      <w:r>
        <w:t xml:space="preserve">   SEGREGATION    </w:t>
      </w:r>
      <w:r>
        <w:t xml:space="preserve">   TOGETHERNESS    </w:t>
      </w:r>
      <w:r>
        <w:t xml:space="preserve">   DIVERSITY    </w:t>
      </w:r>
      <w:r>
        <w:t xml:space="preserve">   RESPECT    </w:t>
      </w:r>
      <w:r>
        <w:t xml:space="preserve">   RACISM    </w:t>
      </w:r>
      <w:r>
        <w:t xml:space="preserve">   INSPIRE    </w:t>
      </w:r>
      <w:r>
        <w:t xml:space="preserve">   CHALLENGE    </w:t>
      </w:r>
      <w:r>
        <w:t xml:space="preserve">   BELIEVE    </w:t>
      </w:r>
      <w:r>
        <w:t xml:space="preserve">   EDUCATE    </w:t>
      </w:r>
      <w:r>
        <w:t xml:space="preserve">   SPEAK    </w:t>
      </w:r>
      <w:r>
        <w:t xml:space="preserve">   BUILD    </w:t>
      </w:r>
      <w:r>
        <w:t xml:space="preserve">   WRITE    </w:t>
      </w:r>
      <w:r>
        <w:t xml:space="preserve">   THINK    </w:t>
      </w:r>
      <w:r>
        <w:t xml:space="preserve">   LEAD    </w:t>
      </w:r>
      <w:r>
        <w:t xml:space="preserve">   WHITE    </w:t>
      </w:r>
      <w:r>
        <w:t xml:space="preserve">   BLACK    </w:t>
      </w:r>
      <w:r>
        <w:t xml:space="preserve">   DREAM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HISTORY MONTH</dc:title>
  <dcterms:created xsi:type="dcterms:W3CDTF">2021-10-22T03:37:46Z</dcterms:created>
  <dcterms:modified xsi:type="dcterms:W3CDTF">2021-10-22T03:37:46Z</dcterms:modified>
</cp:coreProperties>
</file>