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ABRAHAM LINCOLN    </w:t>
      </w:r>
      <w:r>
        <w:t xml:space="preserve">   AFRICAN    </w:t>
      </w:r>
      <w:r>
        <w:t xml:space="preserve">   AMERICAN    </w:t>
      </w:r>
      <w:r>
        <w:t xml:space="preserve">   ANGEL    </w:t>
      </w:r>
      <w:r>
        <w:t xml:space="preserve">   ARTHUR    </w:t>
      </w:r>
      <w:r>
        <w:t xml:space="preserve">   BRENDA    </w:t>
      </w:r>
      <w:r>
        <w:t xml:space="preserve">   CARLVIN    </w:t>
      </w:r>
      <w:r>
        <w:t xml:space="preserve">   DAN    </w:t>
      </w:r>
      <w:r>
        <w:t xml:space="preserve">   DAVID    </w:t>
      </w:r>
      <w:r>
        <w:t xml:space="preserve">   DEANNA    </w:t>
      </w:r>
      <w:r>
        <w:t xml:space="preserve">   EMMETT    </w:t>
      </w:r>
      <w:r>
        <w:t xml:space="preserve">   ERIC    </w:t>
      </w:r>
      <w:r>
        <w:t xml:space="preserve">   FREEDOM    </w:t>
      </w:r>
      <w:r>
        <w:t xml:space="preserve">   HATTIE    </w:t>
      </w:r>
      <w:r>
        <w:t xml:space="preserve">   HEIDI    </w:t>
      </w:r>
      <w:r>
        <w:t xml:space="preserve">   JOSE    </w:t>
      </w:r>
      <w:r>
        <w:t xml:space="preserve">   JOSE-MA    </w:t>
      </w:r>
      <w:r>
        <w:t xml:space="preserve">   KAMISHA    </w:t>
      </w:r>
      <w:r>
        <w:t xml:space="preserve">   LAVERN    </w:t>
      </w:r>
      <w:r>
        <w:t xml:space="preserve">   LILY    </w:t>
      </w:r>
      <w:r>
        <w:t xml:space="preserve">   MARINA    </w:t>
      </w:r>
      <w:r>
        <w:t xml:space="preserve">   MARTIN    </w:t>
      </w:r>
      <w:r>
        <w:t xml:space="preserve">   MAURICE    </w:t>
      </w:r>
      <w:r>
        <w:t xml:space="preserve">   McDANIALS    </w:t>
      </w:r>
      <w:r>
        <w:t xml:space="preserve">   MELISSA    </w:t>
      </w:r>
      <w:r>
        <w:t xml:space="preserve">   NAACP    </w:t>
      </w:r>
      <w:r>
        <w:t xml:space="preserve">   PARKS    </w:t>
      </w:r>
      <w:r>
        <w:t xml:space="preserve">   RADOLPH    </w:t>
      </w:r>
      <w:r>
        <w:t xml:space="preserve">   RICARDO    </w:t>
      </w:r>
      <w:r>
        <w:t xml:space="preserve">   ROSA    </w:t>
      </w:r>
      <w:r>
        <w:t xml:space="preserve">   SAL    </w:t>
      </w:r>
      <w:r>
        <w:t xml:space="preserve">   SHAUWNE    </w:t>
      </w:r>
      <w:r>
        <w:t xml:space="preserve">   STEPHANIE-D    </w:t>
      </w:r>
      <w:r>
        <w:t xml:space="preserve">   STEPHANIE-DO    </w:t>
      </w:r>
      <w:r>
        <w:t xml:space="preserve">   SYLVIA    </w:t>
      </w:r>
      <w:r>
        <w:t xml:space="preserve">   THERESA    </w:t>
      </w:r>
      <w:r>
        <w:t xml:space="preserve">   TILL    </w:t>
      </w:r>
      <w:r>
        <w:t xml:space="preserve">   TOSHI    </w:t>
      </w:r>
      <w:r>
        <w:t xml:space="preserve">   WILLIAM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2021-10-11T02:18:58Z</dcterms:created>
  <dcterms:modified xsi:type="dcterms:W3CDTF">2021-10-11T02:18:58Z</dcterms:modified>
</cp:coreProperties>
</file>