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AFRICA    </w:t>
      </w:r>
      <w:r>
        <w:t xml:space="preserve">   BARRACK OBAMA    </w:t>
      </w:r>
      <w:r>
        <w:t xml:space="preserve">   EGYPT    </w:t>
      </w:r>
      <w:r>
        <w:t xml:space="preserve">   GIRAFFE    </w:t>
      </w:r>
      <w:r>
        <w:t xml:space="preserve">   KENYA    </w:t>
      </w:r>
      <w:r>
        <w:t xml:space="preserve">   NIGERIA    </w:t>
      </w:r>
      <w:r>
        <w:t xml:space="preserve">   NILE    </w:t>
      </w:r>
      <w:r>
        <w:t xml:space="preserve">   OCTOBER    </w:t>
      </w:r>
      <w:r>
        <w:t xml:space="preserve">   SOUTH AFRICA    </w:t>
      </w:r>
      <w:r>
        <w:t xml:space="preserve">   ZAMBIA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WORDSEARCH </dc:title>
  <dcterms:created xsi:type="dcterms:W3CDTF">2021-10-29T03:51:47Z</dcterms:created>
  <dcterms:modified xsi:type="dcterms:W3CDTF">2021-10-29T03:51:47Z</dcterms:modified>
</cp:coreProperties>
</file>