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BLACK WOMEN WHO CHANGED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Released her first album, Baduizm, in 1997: _______ Badu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Escaped slavery to become a leading abolitionist: __________ Tubman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Revolutionary activist, on FBI's most wanted list in 1960s: ______ Davis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Will I Know" Singer: ____ Houston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Born into poverty, became first black female star: _________ Baker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Richest African-American of the 20th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Refused to give up her seat : _____ Parks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"Monster's Ball" actress: ________ 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America's Next Top Model's Creator: ____ Banks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African American First Lady: _____ Obama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"Endless love" singer : ______ 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Began a school for young African American girls in Daytona, Florida in 1904: Mary McLeod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African-American to be of president of an Ivy League university: Ruth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African-American woman on the radio: _____McDaniel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Celebrated poet, author, activist and educator: Maya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America’s first black self-made millionaire: Madam CJ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Winner of several Olympic gold medals, american tennis player: _________ Williams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WOMEN WHO CHANGED THE WORLD</dc:title>
  <dcterms:created xsi:type="dcterms:W3CDTF">2021-10-11T02:19:44Z</dcterms:created>
  <dcterms:modified xsi:type="dcterms:W3CDTF">2021-10-11T02:19:44Z</dcterms:modified>
</cp:coreProperties>
</file>