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BLINK Grand Opening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Appointment    </w:t>
      </w:r>
      <w:r>
        <w:t xml:space="preserve">   Full Set    </w:t>
      </w:r>
      <w:r>
        <w:t xml:space="preserve">   Fill In    </w:t>
      </w:r>
      <w:r>
        <w:t xml:space="preserve">   Blink Babies    </w:t>
      </w:r>
      <w:r>
        <w:t xml:space="preserve">   Fan    </w:t>
      </w:r>
      <w:r>
        <w:t xml:space="preserve">   Eye Pad    </w:t>
      </w:r>
      <w:r>
        <w:t xml:space="preserve">   Glue    </w:t>
      </w:r>
      <w:r>
        <w:t xml:space="preserve">   Mink    </w:t>
      </w:r>
      <w:r>
        <w:t xml:space="preserve">   Tweezers    </w:t>
      </w:r>
      <w:r>
        <w:t xml:space="preserve">   Classic    </w:t>
      </w:r>
      <w:r>
        <w:t xml:space="preserve">   Volume    </w:t>
      </w:r>
      <w:r>
        <w:t xml:space="preserve">   Amanda    </w:t>
      </w:r>
      <w:r>
        <w:t xml:space="preserve">   Karlie    </w:t>
      </w:r>
      <w:r>
        <w:t xml:space="preserve">   Blink    </w:t>
      </w:r>
      <w:r>
        <w:t xml:space="preserve">   Lash Bed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BLINK Grand Opening</dc:title>
  <dcterms:created xsi:type="dcterms:W3CDTF">2021-10-12T13:59:44Z</dcterms:created>
  <dcterms:modified xsi:type="dcterms:W3CDTF">2021-10-12T13:59:44Z</dcterms:modified>
</cp:coreProperties>
</file>