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BLOKKIESRAAISEL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Hy hou baie van griekse mitologie.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Hy deel sy verjaarsdag met iemand in die Studente Raad.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Sy het twee rotte as troeteldiere.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Sy grootste vrees is hoogtes.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Sy hou nie van piesangs nie.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Hy kom van Middelburg af.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Sy sal met liefde eerder weights in die gym rondgooi as rond hardloop.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Sarkasme is haar derde taal.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Sy het ‘n fiksheid besigheid met iemand in die Studente Raad.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Hy is ‘n Arsenal ondersteuner.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Sy gunsteling kleur is pers.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Hy speel gholf vir ‘n klub.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Sy haat “horror movies”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Sy is allergies vir katte, alhoewel sy baie van hulle hou.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Hy het B-span gespeel vir die rugby toe hy o/14 was.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Hy het al aspris aan ‘n elektriese heining gevat.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Hy het ‘n obsessie met Christiano Ronaldo.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Sy is deel van ‘n koninklike familie.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Sy hou van pickles.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Sy is deel van ‘n tweeling.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Hy is ‘n DJ en n musiek vervaardiger.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Sy is verslaaf aan “ASMR”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Sy hou van glimlag en lag.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Sy het in dieselfde koor gesing vir 7 jaar.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Sy kan ‘n “share box” alleen klaarmaak.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Hy is dieselfde gewig as wat hy in graad-4 was.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BLOKKIESRAAISEL</dc:title>
  <dcterms:created xsi:type="dcterms:W3CDTF">2021-12-14T03:36:20Z</dcterms:created>
  <dcterms:modified xsi:type="dcterms:W3CDTF">2021-12-14T03:36:20Z</dcterms:modified>
</cp:coreProperties>
</file>