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BLOOD PRESSURE &amp; EXERCISE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STROKE    </w:t>
      </w:r>
      <w:r>
        <w:t xml:space="preserve">   DRINK WATER    </w:t>
      </w:r>
      <w:r>
        <w:t xml:space="preserve">   RELAXATION    </w:t>
      </w:r>
      <w:r>
        <w:t xml:space="preserve">   STRESS    </w:t>
      </w:r>
      <w:r>
        <w:t xml:space="preserve">   OVERWEIGHT    </w:t>
      </w:r>
      <w:r>
        <w:t xml:space="preserve">   PORTION SIZE    </w:t>
      </w:r>
      <w:r>
        <w:t xml:space="preserve">   PHYSICAL ACTIVITY    </w:t>
      </w:r>
      <w:r>
        <w:t xml:space="preserve">   DIABETES    </w:t>
      </w:r>
      <w:r>
        <w:t xml:space="preserve">   KIDNEY FAILURE    </w:t>
      </w:r>
      <w:r>
        <w:t xml:space="preserve">   HEART DISEASE    </w:t>
      </w:r>
      <w:r>
        <w:t xml:space="preserve">   VEGETABLES    </w:t>
      </w:r>
      <w:r>
        <w:t xml:space="preserve">   FRUITS    </w:t>
      </w:r>
      <w:r>
        <w:t xml:space="preserve">   CHECK MY BLOOD PRESSURE    </w:t>
      </w:r>
      <w:r>
        <w:t xml:space="preserve">   TAKE MY MEDICATION    </w:t>
      </w:r>
      <w:r>
        <w:t xml:space="preserve">   EXERCISE    </w:t>
      </w:r>
      <w:r>
        <w:t xml:space="preserve">   HEALTHY DIET    </w:t>
      </w:r>
      <w:r>
        <w:t xml:space="preserve">   HYPOTENSION    </w:t>
      </w:r>
      <w:r>
        <w:t xml:space="preserve">   HYPERTENSION    </w:t>
      </w:r>
      <w:r>
        <w:t xml:space="preserve">   DIASTOLIC    </w:t>
      </w:r>
      <w:r>
        <w:t xml:space="preserve">   SYSTOLIC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PRESSURE &amp; EXERCISE</dc:title>
  <dcterms:created xsi:type="dcterms:W3CDTF">2021-10-11T02:21:22Z</dcterms:created>
  <dcterms:modified xsi:type="dcterms:W3CDTF">2021-10-11T02:21:22Z</dcterms:modified>
</cp:coreProperties>
</file>