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BLUE AND GOLD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CANOEING    </w:t>
      </w:r>
      <w:r>
        <w:t xml:space="preserve">   SWIMMING    </w:t>
      </w:r>
      <w:r>
        <w:t xml:space="preserve">   LANTERN    </w:t>
      </w:r>
      <w:r>
        <w:t xml:space="preserve">   COMPASS    </w:t>
      </w:r>
      <w:r>
        <w:t xml:space="preserve">   TENT    </w:t>
      </w:r>
      <w:r>
        <w:t xml:space="preserve">   SMORES    </w:t>
      </w:r>
      <w:r>
        <w:t xml:space="preserve">   CAMPFIRE    </w:t>
      </w:r>
      <w:r>
        <w:t xml:space="preserve">   CAMPSITE    </w:t>
      </w:r>
      <w:r>
        <w:t xml:space="preserve">   SUMMER    </w:t>
      </w:r>
      <w:r>
        <w:t xml:space="preserve">   FUN    </w:t>
      </w:r>
      <w:r>
        <w:t xml:space="preserve">   LIFE    </w:t>
      </w:r>
      <w:r>
        <w:t xml:space="preserve">   STAR    </w:t>
      </w:r>
      <w:r>
        <w:t xml:space="preserve">   FIRST CLASS    </w:t>
      </w:r>
      <w:r>
        <w:t xml:space="preserve">   SECOND CLASS    </w:t>
      </w:r>
      <w:r>
        <w:t xml:space="preserve">   TENDERFOOT    </w:t>
      </w:r>
      <w:r>
        <w:t xml:space="preserve">   SCOUT    </w:t>
      </w:r>
      <w:r>
        <w:t xml:space="preserve">   Eagle    </w:t>
      </w:r>
      <w:r>
        <w:t xml:space="preserve">   FISHING    </w:t>
      </w:r>
      <w:r>
        <w:t xml:space="preserve">   CONSERVATION    </w:t>
      </w:r>
      <w:r>
        <w:t xml:space="preserve">   REGATTA    </w:t>
      </w:r>
      <w:r>
        <w:t xml:space="preserve">   OVERNIGHT    </w:t>
      </w:r>
      <w:r>
        <w:t xml:space="preserve">   BOBCAT    </w:t>
      </w:r>
      <w:r>
        <w:t xml:space="preserve">   AKELA    </w:t>
      </w:r>
      <w:r>
        <w:t xml:space="preserve">   ADVENTURE    </w:t>
      </w:r>
      <w:r>
        <w:t xml:space="preserve">   ACHIEVEMENT    </w:t>
      </w:r>
      <w:r>
        <w:t xml:space="preserve">   PINEWOOD    </w:t>
      </w:r>
      <w:r>
        <w:t xml:space="preserve">   TROPHY    </w:t>
      </w:r>
      <w:r>
        <w:t xml:space="preserve">   POPCORN    </w:t>
      </w:r>
      <w:r>
        <w:t xml:space="preserve">   CUB SCOUT    </w:t>
      </w:r>
      <w:r>
        <w:t xml:space="preserve">   OATH    </w:t>
      </w:r>
      <w:r>
        <w:t xml:space="preserve">   LAW    </w:t>
      </w:r>
      <w:r>
        <w:t xml:space="preserve">   TRUSTWORTHY    </w:t>
      </w:r>
      <w:r>
        <w:t xml:space="preserve">   LOYAL    </w:t>
      </w:r>
      <w:r>
        <w:t xml:space="preserve">   KIND    </w:t>
      </w:r>
      <w:r>
        <w:t xml:space="preserve">   REVERENT    </w:t>
      </w:r>
      <w:r>
        <w:t xml:space="preserve">   PACK    </w:t>
      </w:r>
      <w:r>
        <w:t xml:space="preserve">   DEN    </w:t>
      </w:r>
      <w:r>
        <w:t xml:space="preserve">   WOLF    </w:t>
      </w:r>
      <w:r>
        <w:t xml:space="preserve">   WEBELOS    </w:t>
      </w:r>
      <w:r>
        <w:t xml:space="preserve">   TIGER    </w:t>
      </w:r>
      <w:r>
        <w:t xml:space="preserve">   BEAR    </w:t>
      </w:r>
      <w:r>
        <w:t xml:space="preserve">   ARROW OF LIGHT    </w:t>
      </w:r>
      <w:r>
        <w:t xml:space="preserve">   UNIFORM    </w:t>
      </w:r>
      <w:r>
        <w:t xml:space="preserve">   CAMPING    </w:t>
      </w:r>
      <w:r>
        <w:t xml:space="preserve">   HELPFUL    </w:t>
      </w:r>
      <w:r>
        <w:t xml:space="preserve">   FRIENDLY    </w:t>
      </w:r>
      <w:r>
        <w:t xml:space="preserve">   COURTEOUS    </w:t>
      </w:r>
      <w:r>
        <w:t xml:space="preserve">   OBEDIENT    </w:t>
      </w:r>
      <w:r>
        <w:t xml:space="preserve">   CHEERFUL    </w:t>
      </w:r>
      <w:r>
        <w:t xml:space="preserve">   BRAVE    </w:t>
      </w:r>
      <w:r>
        <w:t xml:space="preserve">   THRIFTY    </w:t>
      </w:r>
      <w:r>
        <w:t xml:space="preserve">   CLEAN    </w:t>
      </w:r>
      <w:r>
        <w:t xml:space="preserve">   OUTDOORS    </w:t>
      </w:r>
      <w:r>
        <w:t xml:space="preserve">   HIKING    </w:t>
      </w:r>
      <w:r>
        <w:t xml:space="preserve">   BLUE AND GOLD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AND GOLD</dc:title>
  <dcterms:created xsi:type="dcterms:W3CDTF">2021-10-11T02:23:06Z</dcterms:created>
  <dcterms:modified xsi:type="dcterms:W3CDTF">2021-10-11T02:23:06Z</dcterms:modified>
</cp:coreProperties>
</file>