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BNW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quality of having a friendly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kept secret due to lack of 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accordance with what is required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pale due to poor health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expressing feelings of gratitude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rudely brief or abrupt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overcome with 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self-indulgent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great in extent, size, or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impossible to understand or interpret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condition of generosity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talk at length to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holes through which air can pass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ask for or obtain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extremely dirty and unpleasant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making of amends for a wrong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believing in it practicing religious heresy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experienced or present to max degree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hot and humid or attractive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shaking or quivering slightly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done to impress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imitation of style from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sincere affection and kindness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having or showing zeal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bringing forth live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attempting to avoid notice or attention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showing deference; respectful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inexperienced and immature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persisting tirelessly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assuming power without justification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run with quick light steps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making or characterized by a hissing sound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involving or limited to basic principles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not in harmony or keeping up with surroundings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drink heartily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 or connected with sense of touch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narrow opening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utterly odious or wicked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reparation for a wrong or injury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eager to argue or fight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mark of disgrace associated with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sudden attack or violent expression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quality in a sound of being deep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given to moralizing in a pompous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unable to be destroyed; lasting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not harmful or offensive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having a red or flushed complexion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gradually spread through or over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self-pitying through drunkenness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BNW Vocabulary </dc:title>
  <dcterms:created xsi:type="dcterms:W3CDTF">2021-10-11T02:22:31Z</dcterms:created>
  <dcterms:modified xsi:type="dcterms:W3CDTF">2021-10-11T02:22:31Z</dcterms:modified>
</cp:coreProperties>
</file>