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BODMAS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(9 x 8) +9 x 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100- 1 x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 + 5 - 9 ÷ 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45- (9x4)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4 - 1 + 2 x 4 -1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80 ÷ 8 x7 + 2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4 x 2 + (3+8)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8x8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(100-45) + (7x7)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8÷4 x 24 + 10 -2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(4 +6 ) x2 x4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72 - (8x7) +9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BODMAS Part 2</dc:title>
  <dcterms:created xsi:type="dcterms:W3CDTF">2021-10-11T02:24:19Z</dcterms:created>
  <dcterms:modified xsi:type="dcterms:W3CDTF">2021-10-11T02:24:19Z</dcterms:modified>
</cp:coreProperties>
</file>