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PARTS - Basic 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ANKLE    </w:t>
      </w:r>
      <w:r>
        <w:t xml:space="preserve">   ARM    </w:t>
      </w:r>
      <w:r>
        <w:t xml:space="preserve">   BACK    </w:t>
      </w:r>
      <w:r>
        <w:t xml:space="preserve">   BELLY BUTTON    </w:t>
      </w:r>
      <w:r>
        <w:t xml:space="preserve">   CHEEK    </w:t>
      </w:r>
      <w:r>
        <w:t xml:space="preserve">   CHIN    </w:t>
      </w:r>
      <w:r>
        <w:t xml:space="preserve">   EARS    </w:t>
      </w:r>
      <w:r>
        <w:t xml:space="preserve">   ELBOW    </w:t>
      </w:r>
      <w:r>
        <w:t xml:space="preserve">   EYE    </w:t>
      </w:r>
      <w:r>
        <w:t xml:space="preserve">   EYEBROW    </w:t>
      </w:r>
      <w:r>
        <w:t xml:space="preserve">   FACE    </w:t>
      </w:r>
      <w:r>
        <w:t xml:space="preserve">   FEET    </w:t>
      </w:r>
      <w:r>
        <w:t xml:space="preserve">   FINGER    </w:t>
      </w:r>
      <w:r>
        <w:t xml:space="preserve">   FOOT    </w:t>
      </w:r>
      <w:r>
        <w:t xml:space="preserve">   FOREHEAD    </w:t>
      </w:r>
      <w:r>
        <w:t xml:space="preserve">   HAIR    </w:t>
      </w:r>
      <w:r>
        <w:t xml:space="preserve">   HAND    </w:t>
      </w:r>
      <w:r>
        <w:t xml:space="preserve">   HEAD    </w:t>
      </w:r>
      <w:r>
        <w:t xml:space="preserve">   HEEL    </w:t>
      </w:r>
      <w:r>
        <w:t xml:space="preserve">   HIP    </w:t>
      </w:r>
      <w:r>
        <w:t xml:space="preserve">   KNEE    </w:t>
      </w:r>
      <w:r>
        <w:t xml:space="preserve">   LEG    </w:t>
      </w:r>
      <w:r>
        <w:t xml:space="preserve">   LIPS    </w:t>
      </w:r>
      <w:r>
        <w:t xml:space="preserve">   MOUTH    </w:t>
      </w:r>
      <w:r>
        <w:t xml:space="preserve">   NAIL    </w:t>
      </w:r>
      <w:r>
        <w:t xml:space="preserve">   NECK    </w:t>
      </w:r>
      <w:r>
        <w:t xml:space="preserve">   NOSE    </w:t>
      </w:r>
      <w:r>
        <w:t xml:space="preserve">   PALM    </w:t>
      </w:r>
      <w:r>
        <w:t xml:space="preserve">   SHOULDER    </w:t>
      </w:r>
      <w:r>
        <w:t xml:space="preserve">   TEETH    </w:t>
      </w:r>
      <w:r>
        <w:t xml:space="preserve">   THIGH    </w:t>
      </w:r>
      <w:r>
        <w:t xml:space="preserve">   THUMB    </w:t>
      </w:r>
      <w:r>
        <w:t xml:space="preserve">   TOE    </w:t>
      </w:r>
      <w:r>
        <w:t xml:space="preserve">   TONGUE    </w:t>
      </w:r>
      <w:r>
        <w:t xml:space="preserve">   TOOTH    </w:t>
      </w:r>
      <w:r>
        <w:t xml:space="preserve">   WRIST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PARTS - Basic  Vocabulary</dc:title>
  <dcterms:created xsi:type="dcterms:W3CDTF">2021-10-11T02:24:25Z</dcterms:created>
  <dcterms:modified xsi:type="dcterms:W3CDTF">2021-10-11T02:24:25Z</dcterms:modified>
</cp:coreProperties>
</file>