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accessory bone or 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composed of 8 small irregular bones of the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known as the breastbone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series of small bones forming the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of the 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12 pairs of  bones forming the wall of the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oval, bony case that protects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smaller of the tow bones that form the leg below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bones of the palm of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long, slender bones, similar to the metacarpal bones of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smaller bone int eh forearm (lower arm) on the same side as the thumb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hindmost bone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inner and larger bone inthe forearm (lower arm) attached to the wrist and located on the side of the little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heavy, long bone that forms the leg above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digits, bones of the fingers or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bones that form the sides and top of the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the shoulder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bone that forms the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the hipbone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larger of the two bones that formt he leg below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skelton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uppermost and largest bone in the arm, extending from the elbow to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bones that form the sides of the head in the ear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triangular bone in the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the three subdivisions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also known as the collar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2021-10-11T02:24:49Z</dcterms:created>
  <dcterms:modified xsi:type="dcterms:W3CDTF">2021-10-11T02:24:49Z</dcterms:modified>
</cp:coreProperties>
</file>