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BONFIRE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cold    </w:t>
      </w:r>
      <w:r>
        <w:t xml:space="preserve">   cup of soup    </w:t>
      </w:r>
      <w:r>
        <w:t xml:space="preserve">   plot    </w:t>
      </w:r>
      <w:r>
        <w:t xml:space="preserve">   smoke    </w:t>
      </w:r>
      <w:r>
        <w:t xml:space="preserve">   candy floss    </w:t>
      </w:r>
      <w:r>
        <w:t xml:space="preserve">   parliament    </w:t>
      </w:r>
      <w:r>
        <w:t xml:space="preserve">   guy fawkes    </w:t>
      </w:r>
      <w:r>
        <w:t xml:space="preserve">   wooley hat    </w:t>
      </w:r>
      <w:r>
        <w:t xml:space="preserve">   treason    </w:t>
      </w:r>
      <w:r>
        <w:t xml:space="preserve">   penny    </w:t>
      </w:r>
      <w:r>
        <w:t xml:space="preserve">   hot potatoes    </w:t>
      </w:r>
      <w:r>
        <w:t xml:space="preserve">   gunpowder    </w:t>
      </w:r>
      <w:r>
        <w:t xml:space="preserve">   orange    </w:t>
      </w:r>
      <w:r>
        <w:t xml:space="preserve">   toffee apples    </w:t>
      </w:r>
      <w:r>
        <w:t xml:space="preserve">   fairground    </w:t>
      </w:r>
      <w:r>
        <w:t xml:space="preserve">   bonfire    </w:t>
      </w:r>
      <w:r>
        <w:t xml:space="preserve">   display    </w:t>
      </w:r>
      <w:r>
        <w:t xml:space="preserve">   catherine wheel    </w:t>
      </w:r>
      <w:r>
        <w:t xml:space="preserve">   november    </w:t>
      </w:r>
      <w:r>
        <w:t xml:space="preserve">   bang    </w:t>
      </w:r>
      <w:r>
        <w:t xml:space="preserve">   safety    </w:t>
      </w:r>
      <w:r>
        <w:t xml:space="preserve">   treacle toffee    </w:t>
      </w:r>
      <w:r>
        <w:t xml:space="preserve">   scarf and gloves    </w:t>
      </w:r>
      <w:r>
        <w:t xml:space="preserve">   fireworks    </w:t>
      </w:r>
      <w:r>
        <w:t xml:space="preserve">   sparklers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BONFIRE NIGHT</dc:title>
  <dcterms:created xsi:type="dcterms:W3CDTF">2021-10-11T02:26:00Z</dcterms:created>
  <dcterms:modified xsi:type="dcterms:W3CDTF">2021-10-11T02:26:00Z</dcterms:modified>
</cp:coreProperties>
</file>