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BOOKWORMS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MARY SHELLEY    </w:t>
      </w:r>
      <w:r>
        <w:t xml:space="preserve">   ROBERT LOUIS STEVENSON    </w:t>
      </w:r>
      <w:r>
        <w:t xml:space="preserve">   LEWIS CARROLL    </w:t>
      </w:r>
      <w:r>
        <w:t xml:space="preserve">   C S LEWIS    </w:t>
      </w:r>
      <w:r>
        <w:t xml:space="preserve">   LEE CHJLD    </w:t>
      </w:r>
      <w:r>
        <w:t xml:space="preserve">   CECILIA AHERN    </w:t>
      </w:r>
      <w:r>
        <w:t xml:space="preserve">   E L JAMES    </w:t>
      </w:r>
      <w:r>
        <w:t xml:space="preserve">   VIRGINIA WOOLF    </w:t>
      </w:r>
      <w:r>
        <w:t xml:space="preserve">   ROALD DAHL    </w:t>
      </w:r>
      <w:r>
        <w:t xml:space="preserve">   JOHN GRISHAM    </w:t>
      </w:r>
      <w:r>
        <w:t xml:space="preserve">   PATRICIA CORNWELL    </w:t>
      </w:r>
      <w:r>
        <w:t xml:space="preserve">   MAEVE BINCHY    </w:t>
      </w:r>
      <w:r>
        <w:t xml:space="preserve">   DAN BROWN    </w:t>
      </w:r>
      <w:r>
        <w:t xml:space="preserve">   F SCOTT FITZGERALD    </w:t>
      </w:r>
      <w:r>
        <w:t xml:space="preserve">   STEPHEN KING    </w:t>
      </w:r>
      <w:r>
        <w:t xml:space="preserve">   JAMES PATTERSON    </w:t>
      </w:r>
      <w:r>
        <w:t xml:space="preserve">   JK ROWLING    </w:t>
      </w:r>
      <w:r>
        <w:t xml:space="preserve">   CHARLES DICKENS    </w:t>
      </w:r>
      <w:r>
        <w:t xml:space="preserve">   CHARLOTTE BRONTE    </w:t>
      </w:r>
      <w:r>
        <w:t xml:space="preserve">   JANE AUSTEN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BOOKWORMS</dc:title>
  <dcterms:created xsi:type="dcterms:W3CDTF">2021-10-11T02:28:35Z</dcterms:created>
  <dcterms:modified xsi:type="dcterms:W3CDTF">2021-10-11T02:28:35Z</dcterms:modified>
</cp:coreProperties>
</file>