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BOOT CAMP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AIR FORCE    </w:t>
      </w:r>
      <w:r>
        <w:t xml:space="preserve">   AIRCRAFT    </w:t>
      </w:r>
      <w:r>
        <w:t xml:space="preserve">   ARMED FORCES    </w:t>
      </w:r>
      <w:r>
        <w:t xml:space="preserve">   ARMY    </w:t>
      </w:r>
      <w:r>
        <w:t xml:space="preserve">   BEDROLL    </w:t>
      </w:r>
      <w:r>
        <w:t xml:space="preserve">   BOOT CAMP    </w:t>
      </w:r>
      <w:r>
        <w:t xml:space="preserve">   CAPTAIN    </w:t>
      </w:r>
      <w:r>
        <w:t xml:space="preserve">   COAST GUARD    </w:t>
      </w:r>
      <w:r>
        <w:t xml:space="preserve">   DRILLS    </w:t>
      </w:r>
      <w:r>
        <w:t xml:space="preserve">   FATIGUES    </w:t>
      </w:r>
      <w:r>
        <w:t xml:space="preserve">   HELMET    </w:t>
      </w:r>
      <w:r>
        <w:t xml:space="preserve">   HERO    </w:t>
      </w:r>
      <w:r>
        <w:t xml:space="preserve">   JEEP    </w:t>
      </w:r>
      <w:r>
        <w:t xml:space="preserve">   MARINES    </w:t>
      </w:r>
      <w:r>
        <w:t xml:space="preserve">   MILITARY    </w:t>
      </w:r>
      <w:r>
        <w:t xml:space="preserve">   NAVY    </w:t>
      </w:r>
      <w:r>
        <w:t xml:space="preserve">   OFFICER    </w:t>
      </w:r>
      <w:r>
        <w:t xml:space="preserve">   PILOT    </w:t>
      </w:r>
      <w:r>
        <w:t xml:space="preserve">   RATIONS    </w:t>
      </w:r>
      <w:r>
        <w:t xml:space="preserve">   RECRUIT    </w:t>
      </w:r>
      <w:r>
        <w:t xml:space="preserve">   SALUTE    </w:t>
      </w:r>
      <w:r>
        <w:t xml:space="preserve">   SOLDIERS    </w:t>
      </w:r>
      <w:r>
        <w:t xml:space="preserve">   TANK    </w:t>
      </w:r>
      <w:r>
        <w:t xml:space="preserve">   VETERAN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BOOT CAMP</dc:title>
  <dcterms:created xsi:type="dcterms:W3CDTF">2021-10-11T02:28:11Z</dcterms:created>
  <dcterms:modified xsi:type="dcterms:W3CDTF">2021-10-11T02:28:11Z</dcterms:modified>
</cp:coreProperties>
</file>