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 COVID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 N T I G E N    </w:t>
      </w:r>
      <w:r>
        <w:t xml:space="preserve">   B O O ! !    </w:t>
      </w:r>
      <w:r>
        <w:t xml:space="preserve">   C O R O N A V I R U S    </w:t>
      </w:r>
      <w:r>
        <w:t xml:space="preserve">   C O U G H    </w:t>
      </w:r>
      <w:r>
        <w:t xml:space="preserve">   C O V I D    </w:t>
      </w:r>
      <w:r>
        <w:t xml:space="preserve">   J O H N S O N A N D J O H N S O N    </w:t>
      </w:r>
      <w:r>
        <w:t xml:space="preserve">   MASK    </w:t>
      </w:r>
      <w:r>
        <w:t xml:space="preserve">   M O D E R N A    </w:t>
      </w:r>
      <w:r>
        <w:t xml:space="preserve">   P F I Z E R    </w:t>
      </w:r>
      <w:r>
        <w:t xml:space="preserve">   Q U A R A N T I N E    </w:t>
      </w:r>
      <w:r>
        <w:t xml:space="preserve">   S N E E Z E    </w:t>
      </w:r>
      <w:r>
        <w:t xml:space="preserve">   S Y M P T O M S    </w:t>
      </w:r>
      <w:r>
        <w:t xml:space="preserve">   T E M P E R A T U R E    </w:t>
      </w:r>
      <w:r>
        <w:t xml:space="preserve">   T E S T    </w:t>
      </w:r>
      <w:r>
        <w:t xml:space="preserve">   V A C C I N 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 COVID</dc:title>
  <dcterms:created xsi:type="dcterms:W3CDTF">2021-11-17T03:37:41Z</dcterms:created>
  <dcterms:modified xsi:type="dcterms:W3CDTF">2021-11-17T03:37:41Z</dcterms:modified>
</cp:coreProperties>
</file>