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BOWLUS FIRST RESPONSE CHRISTMAS GATHERING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MEDICAL    </w:t>
      </w:r>
      <w:r>
        <w:t xml:space="preserve">   EMERGENCY    </w:t>
      </w:r>
      <w:r>
        <w:t xml:space="preserve">   TEAM    </w:t>
      </w:r>
      <w:r>
        <w:t xml:space="preserve">   RESPONSE    </w:t>
      </w:r>
      <w:r>
        <w:t xml:space="preserve">   FIRST    </w:t>
      </w:r>
      <w:r>
        <w:t xml:space="preserve">   BOWLUS    </w:t>
      </w:r>
      <w:r>
        <w:t xml:space="preserve">   ABBY    </w:t>
      </w:r>
      <w:r>
        <w:t xml:space="preserve">   SADIE    </w:t>
      </w:r>
      <w:r>
        <w:t xml:space="preserve">   JASON    </w:t>
      </w:r>
      <w:r>
        <w:t xml:space="preserve">   EMMA    </w:t>
      </w:r>
      <w:r>
        <w:t xml:space="preserve">   PAULWOIDYLA    </w:t>
      </w:r>
      <w:r>
        <w:t xml:space="preserve">   PAULSCHOLZ    </w:t>
      </w:r>
      <w:r>
        <w:t xml:space="preserve">   DOMINIC    </w:t>
      </w:r>
      <w:r>
        <w:t xml:space="preserve">   PAUL    </w:t>
      </w:r>
      <w:r>
        <w:t xml:space="preserve">   GALEN    </w:t>
      </w:r>
      <w:r>
        <w:t xml:space="preserve">   JORDIE    </w:t>
      </w:r>
      <w:r>
        <w:t xml:space="preserve">   KATHY    </w:t>
      </w:r>
      <w:r>
        <w:t xml:space="preserve">   JEFF    </w:t>
      </w:r>
      <w:r>
        <w:t xml:space="preserve">   JOE    </w:t>
      </w:r>
      <w:r>
        <w:t xml:space="preserve">   TIM    </w:t>
      </w:r>
      <w:r>
        <w:t xml:space="preserve">   TOM    </w:t>
      </w:r>
      <w:r>
        <w:t xml:space="preserve">   BRIANNA    </w:t>
      </w:r>
      <w:r>
        <w:t xml:space="preserve">   KRIS    </w:t>
      </w:r>
      <w:r>
        <w:t xml:space="preserve">   JOSH    </w:t>
      </w:r>
      <w:r>
        <w:t xml:space="preserve">   TERESA    </w:t>
      </w:r>
      <w:r>
        <w:t xml:space="preserve">   LUCAS    </w:t>
      </w:r>
      <w:r>
        <w:t xml:space="preserve">   PEARL    </w:t>
      </w:r>
      <w:r>
        <w:t xml:space="preserve">   DAVE    </w:t>
      </w:r>
      <w:r>
        <w:t xml:space="preserve">   NANCY    </w:t>
      </w:r>
      <w:r>
        <w:t xml:space="preserve">   GREGG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BOWLUS FIRST RESPONSE CHRISTMAS GATHERING</dc:title>
  <dcterms:created xsi:type="dcterms:W3CDTF">2021-12-13T03:39:39Z</dcterms:created>
  <dcterms:modified xsi:type="dcterms:W3CDTF">2021-12-13T03:39:39Z</dcterms:modified>
</cp:coreProperties>
</file>