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 SCOUT LAW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TRUSTWORTHY    </w:t>
      </w:r>
      <w:r>
        <w:t xml:space="preserve">   HELPFUL    </w:t>
      </w:r>
      <w:r>
        <w:t xml:space="preserve">   LOYAL    </w:t>
      </w:r>
      <w:r>
        <w:t xml:space="preserve">   FRIENDLY    </w:t>
      </w:r>
      <w:r>
        <w:t xml:space="preserve">   COURTEOUS    </w:t>
      </w:r>
      <w:r>
        <w:t xml:space="preserve">   KIND    </w:t>
      </w:r>
      <w:r>
        <w:t xml:space="preserve">   OBEDIENT    </w:t>
      </w:r>
      <w:r>
        <w:t xml:space="preserve">   CHEERFUL    </w:t>
      </w:r>
      <w:r>
        <w:t xml:space="preserve">   THRIFTY    </w:t>
      </w:r>
      <w:r>
        <w:t xml:space="preserve">   BRAVE    </w:t>
      </w:r>
      <w:r>
        <w:t xml:space="preserve">   CLEAN    </w:t>
      </w:r>
      <w:r>
        <w:t xml:space="preserve">   REVERENT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SCOUT LAW WORD SEARCH </dc:title>
  <dcterms:created xsi:type="dcterms:W3CDTF">2021-10-11T02:30:46Z</dcterms:created>
  <dcterms:modified xsi:type="dcterms:W3CDTF">2021-10-11T02:30:46Z</dcterms:modified>
</cp:coreProperties>
</file>