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BRAND/GENERIC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CIPRO    </w:t>
      </w:r>
      <w:r>
        <w:t xml:space="preserve">   PAXIL    </w:t>
      </w:r>
      <w:r>
        <w:t xml:space="preserve">   ZOCOR    </w:t>
      </w:r>
      <w:r>
        <w:t xml:space="preserve">   LASIX    </w:t>
      </w:r>
      <w:r>
        <w:t xml:space="preserve">   MELOXICAM    </w:t>
      </w:r>
      <w:r>
        <w:t xml:space="preserve">   AMLODIPINE    </w:t>
      </w:r>
      <w:r>
        <w:t xml:space="preserve">   OMEPRAZOLE    </w:t>
      </w:r>
      <w:r>
        <w:t xml:space="preserve">   SERTRALINE    </w:t>
      </w:r>
      <w:r>
        <w:t xml:space="preserve">   WARFARIN    </w:t>
      </w:r>
      <w:r>
        <w:t xml:space="preserve">   FLUOXETINE    </w:t>
      </w:r>
      <w:r>
        <w:t xml:space="preserve">   ZANTAC    </w:t>
      </w:r>
      <w:r>
        <w:t xml:space="preserve">   ZYRTEC    </w:t>
      </w:r>
      <w:r>
        <w:t xml:space="preserve">   OLANZAPINE    </w:t>
      </w:r>
      <w:r>
        <w:t xml:space="preserve">   RISPERDAL    </w:t>
      </w:r>
      <w:r>
        <w:t xml:space="preserve">   PLAVIX    </w:t>
      </w:r>
      <w:r>
        <w:t xml:space="preserve">   ALENDRONATE    </w:t>
      </w:r>
      <w:r>
        <w:t xml:space="preserve">   SOMA    </w:t>
      </w:r>
      <w:r>
        <w:t xml:space="preserve">   LEXAPRO    </w:t>
      </w:r>
      <w:r>
        <w:t xml:space="preserve">   CITALOPRAM    </w:t>
      </w:r>
      <w:r>
        <w:t xml:space="preserve">   MONTELUKAST    </w:t>
      </w:r>
      <w:r>
        <w:t xml:space="preserve">   CYCLOBENZAPRINE    </w:t>
      </w:r>
      <w:r>
        <w:t xml:space="preserve">   NAPROSYN    </w:t>
      </w:r>
      <w:r>
        <w:t xml:space="preserve">   BUPROPION    </w:t>
      </w:r>
      <w:r>
        <w:t xml:space="preserve">   PANTOPRAZOLE    </w:t>
      </w:r>
      <w:r>
        <w:t xml:space="preserve">   SILDENAFIL    </w:t>
      </w:r>
      <w:r>
        <w:t xml:space="preserve">   CELECOXIB    </w:t>
      </w:r>
      <w:r>
        <w:t xml:space="preserve">   TAMSULOSIN    </w:t>
      </w:r>
      <w:r>
        <w:t xml:space="preserve">   NEXIUM    </w:t>
      </w:r>
      <w:r>
        <w:t xml:space="preserve">   AMITRIPTYLINE    </w:t>
      </w:r>
      <w:r>
        <w:t xml:space="preserve">   DIOVAN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BRAND/GENERIC</dc:title>
  <dcterms:created xsi:type="dcterms:W3CDTF">2021-10-11T02:32:07Z</dcterms:created>
  <dcterms:modified xsi:type="dcterms:W3CDTF">2021-10-11T02:32:07Z</dcterms:modified>
</cp:coreProperties>
</file>