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BRANDS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tom ford    </w:t>
      </w:r>
      <w:r>
        <w:t xml:space="preserve">   giorgio armani    </w:t>
      </w:r>
      <w:r>
        <w:t xml:space="preserve">   undercover    </w:t>
      </w:r>
      <w:r>
        <w:t xml:space="preserve">   rick owens    </w:t>
      </w:r>
      <w:r>
        <w:t xml:space="preserve">   needles    </w:t>
      </w:r>
      <w:r>
        <w:t xml:space="preserve">   the north face    </w:t>
      </w:r>
      <w:r>
        <w:t xml:space="preserve">   kapital    </w:t>
      </w:r>
      <w:r>
        <w:t xml:space="preserve">   noah    </w:t>
      </w:r>
      <w:r>
        <w:t xml:space="preserve">   stone island    </w:t>
      </w:r>
      <w:r>
        <w:t xml:space="preserve">   saint laurent    </w:t>
      </w:r>
      <w:r>
        <w:t xml:space="preserve">   vetements    </w:t>
      </w:r>
      <w:r>
        <w:t xml:space="preserve">   dolce gabbana    </w:t>
      </w:r>
      <w:r>
        <w:t xml:space="preserve">   palm angels    </w:t>
      </w:r>
      <w:r>
        <w:t xml:space="preserve">   moncler    </w:t>
      </w:r>
      <w:r>
        <w:t xml:space="preserve">   moschino    </w:t>
      </w:r>
      <w:r>
        <w:t xml:space="preserve">   balmain    </w:t>
      </w:r>
      <w:r>
        <w:t xml:space="preserve">   ralph lauren    </w:t>
      </w:r>
      <w:r>
        <w:t xml:space="preserve">   palace    </w:t>
      </w:r>
      <w:r>
        <w:t xml:space="preserve">   kith    </w:t>
      </w:r>
      <w:r>
        <w:t xml:space="preserve">   adidas    </w:t>
      </w:r>
      <w:r>
        <w:t xml:space="preserve">   stussy    </w:t>
      </w:r>
      <w:r>
        <w:t xml:space="preserve">   the hundreds    </w:t>
      </w:r>
      <w:r>
        <w:t xml:space="preserve">   bape    </w:t>
      </w:r>
      <w:r>
        <w:t xml:space="preserve">   yeezy    </w:t>
      </w:r>
      <w:r>
        <w:t xml:space="preserve">   valentino    </w:t>
      </w:r>
      <w:r>
        <w:t xml:space="preserve">   off white    </w:t>
      </w:r>
      <w:r>
        <w:t xml:space="preserve">   versace    </w:t>
      </w:r>
      <w:r>
        <w:t xml:space="preserve">   givenchy    </w:t>
      </w:r>
      <w:r>
        <w:t xml:space="preserve">   balenciaga    </w:t>
      </w:r>
      <w:r>
        <w:t xml:space="preserve">   jimmy choo    </w:t>
      </w:r>
      <w:r>
        <w:t xml:space="preserve">   calvin klein    </w:t>
      </w:r>
      <w:r>
        <w:t xml:space="preserve">   fendi    </w:t>
      </w:r>
      <w:r>
        <w:t xml:space="preserve">   dior    </w:t>
      </w:r>
      <w:r>
        <w:t xml:space="preserve">   louboutin    </w:t>
      </w:r>
      <w:r>
        <w:t xml:space="preserve">   burberry    </w:t>
      </w:r>
      <w:r>
        <w:t xml:space="preserve">   rolex    </w:t>
      </w:r>
      <w:r>
        <w:t xml:space="preserve">   hermes    </w:t>
      </w:r>
      <w:r>
        <w:t xml:space="preserve">   nike    </w:t>
      </w:r>
      <w:r>
        <w:t xml:space="preserve">   cartier    </w:t>
      </w:r>
      <w:r>
        <w:t xml:space="preserve">   louis vuitton    </w:t>
      </w:r>
      <w:r>
        <w:t xml:space="preserve">   gucci    </w:t>
      </w:r>
      <w:r>
        <w:t xml:space="preserve">   prada    </w:t>
      </w:r>
      <w:r>
        <w:t xml:space="preserve">   supreme    </w:t>
      </w:r>
      <w:r>
        <w:t xml:space="preserve">   coco chanel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BRANDS </dc:title>
  <dcterms:created xsi:type="dcterms:W3CDTF">2021-10-11T02:32:59Z</dcterms:created>
  <dcterms:modified xsi:type="dcterms:W3CDTF">2021-10-11T02:32:59Z</dcterms:modified>
</cp:coreProperties>
</file>