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COUNTRY    </w:t>
      </w:r>
      <w:r>
        <w:t xml:space="preserve">   MUSIC    </w:t>
      </w:r>
      <w:r>
        <w:t xml:space="preserve">   CANDY    </w:t>
      </w:r>
      <w:r>
        <w:t xml:space="preserve">   CHEESE    </w:t>
      </w:r>
      <w:r>
        <w:t xml:space="preserve">   BALDKNOBBERS    </w:t>
      </w:r>
      <w:r>
        <w:t xml:space="preserve">   MIRACLE    </w:t>
      </w:r>
      <w:r>
        <w:t xml:space="preserve">   PRESLEYS    </w:t>
      </w:r>
      <w:r>
        <w:t xml:space="preserve">   DIAMOND    </w:t>
      </w:r>
      <w:r>
        <w:t xml:space="preserve">   NEIL    </w:t>
      </w:r>
      <w:r>
        <w:t xml:space="preserve">   DUTTON    </w:t>
      </w:r>
      <w:r>
        <w:t xml:space="preserve">   PLAZA VIEW    </w:t>
      </w:r>
      <w:r>
        <w:t xml:space="preserve">   TREES    </w:t>
      </w:r>
      <w:r>
        <w:t xml:space="preserve">   LIGHTS    </w:t>
      </w:r>
      <w:r>
        <w:t xml:space="preserve">   PASGHETTIS    </w:t>
      </w:r>
      <w:r>
        <w:t xml:space="preserve">   THEATRE    </w:t>
      </w:r>
      <w:r>
        <w:t xml:space="preserve">   CLAY COOPER    </w:t>
      </w:r>
      <w:r>
        <w:t xml:space="preserve">   DINNER    </w:t>
      </w:r>
      <w:r>
        <w:t xml:space="preserve">   CHRISTMAS    </w:t>
      </w:r>
      <w:r>
        <w:t xml:space="preserve">   BRANSON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BRANSON</dc:title>
  <dcterms:created xsi:type="dcterms:W3CDTF">2021-10-11T02:31:53Z</dcterms:created>
  <dcterms:modified xsi:type="dcterms:W3CDTF">2021-10-11T02:31:53Z</dcterms:modified>
</cp:coreProperties>
</file>