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Wolf    </w:t>
      </w:r>
      <w:r>
        <w:t xml:space="preserve">   Gator    </w:t>
      </w:r>
      <w:r>
        <w:t xml:space="preserve">   Grandvictorian    </w:t>
      </w:r>
      <w:r>
        <w:t xml:space="preserve">   Tangeroutlet    </w:t>
      </w:r>
      <w:r>
        <w:t xml:space="preserve">   Hardworku    </w:t>
      </w:r>
      <w:r>
        <w:t xml:space="preserve">   Naia    </w:t>
      </w:r>
      <w:r>
        <w:t xml:space="preserve">   Winnerwinner    </w:t>
      </w:r>
      <w:r>
        <w:t xml:space="preserve">   Kettergym    </w:t>
      </w:r>
      <w:r>
        <w:t xml:space="preserve">   Bransonlanding    </w:t>
      </w:r>
      <w:r>
        <w:t xml:space="preserve">   Silverdollarcity    </w:t>
      </w:r>
      <w:r>
        <w:t xml:space="preserve">   Blueandwhite    </w:t>
      </w:r>
      <w:r>
        <w:t xml:space="preserve">   Bethelpilots    </w:t>
      </w:r>
      <w:r>
        <w:t xml:space="preserve">   Ozarkmountains    </w:t>
      </w:r>
      <w:r>
        <w:t xml:space="preserve">   Dollyparton    </w:t>
      </w:r>
      <w:r>
        <w:t xml:space="preserve">   Theatreshows    </w:t>
      </w:r>
      <w:r>
        <w:t xml:space="preserve">   Tablerockasphaltco    </w:t>
      </w:r>
      <w:r>
        <w:t xml:space="preserve">   Jimandmelissa    </w:t>
      </w:r>
      <w:r>
        <w:t xml:space="preserve">   Stlouisarch    </w:t>
      </w:r>
      <w:r>
        <w:t xml:space="preserve">   Gocarts    </w:t>
      </w:r>
      <w:r>
        <w:t xml:space="preserve">   Lamberts    </w:t>
      </w:r>
      <w:r>
        <w:t xml:space="preserve">   Baldknobbers    </w:t>
      </w:r>
      <w:r>
        <w:t xml:space="preserve">   Jaccishopping    </w:t>
      </w:r>
      <w:r>
        <w:t xml:space="preserve">   Collegeoftheozarks    </w:t>
      </w:r>
      <w:r>
        <w:t xml:space="preserve">   Ridingtheducks    </w:t>
      </w:r>
      <w:r>
        <w:t xml:space="preserve">   Dixiestampede    </w:t>
      </w:r>
      <w:r>
        <w:t xml:space="preserve">   Ziplining    </w:t>
      </w:r>
      <w:r>
        <w:t xml:space="preserve">   Bigdance    </w:t>
      </w:r>
      <w:r>
        <w:t xml:space="preserve">   Coachlightfoot    </w:t>
      </w:r>
      <w:r>
        <w:t xml:space="preserve">   Championsofcharacter    </w:t>
      </w:r>
      <w:r>
        <w:t xml:space="preserve">   Branson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BRANSON</dc:title>
  <dcterms:created xsi:type="dcterms:W3CDTF">2021-10-11T02:31:24Z</dcterms:created>
  <dcterms:modified xsi:type="dcterms:W3CDTF">2021-10-11T02:31:24Z</dcterms:modified>
</cp:coreProperties>
</file>