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BRAZIL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of water to the East of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Currency used in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colour on the Brazilian flag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most popular sports in Brazil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Continent Brazil is located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Explorer who travelled from Spain on the ship named 'Victoria"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Language spoken in 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Brazilian city that is hosting the 2016 Olympic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Pedro Cabral officially claimed Brazil in 1500 on behalf of which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Climate area that has rain almost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 that lives in higher elevations and eats shrubs and short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huge rodent that lives along the banks of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coutry to the West of Brazil, that has the capital city Lima?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capital city of Brazil?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largest river in Brazil?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terms:created xsi:type="dcterms:W3CDTF">2021-10-11T02:32:16Z</dcterms:created>
  <dcterms:modified xsi:type="dcterms:W3CDTF">2021-10-11T02:32:16Z</dcterms:modified>
</cp:coreProperties>
</file>