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BRCS Self Care Word 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Criminal History    </w:t>
      </w:r>
      <w:r>
        <w:t xml:space="preserve">   Court    </w:t>
      </w:r>
      <w:r>
        <w:t xml:space="preserve">   Officer    </w:t>
      </w:r>
      <w:r>
        <w:t xml:space="preserve">   Bonds    </w:t>
      </w:r>
      <w:r>
        <w:t xml:space="preserve">   Drug Court    </w:t>
      </w:r>
      <w:r>
        <w:t xml:space="preserve">   Substances    </w:t>
      </w:r>
      <w:r>
        <w:t xml:space="preserve">   Evaluation    </w:t>
      </w:r>
      <w:r>
        <w:t xml:space="preserve">   Therapeutic    </w:t>
      </w:r>
      <w:r>
        <w:t xml:space="preserve">   Interview    </w:t>
      </w:r>
      <w:r>
        <w:t xml:space="preserve">   Supervision    </w:t>
      </w:r>
      <w:r>
        <w:t xml:space="preserve">   PreTrial    </w:t>
      </w:r>
      <w:r>
        <w:t xml:space="preserve">   Showcause    </w:t>
      </w:r>
      <w:r>
        <w:t xml:space="preserve">   Capias    </w:t>
      </w:r>
      <w:r>
        <w:t xml:space="preserve">   Probation    </w:t>
      </w:r>
      <w:r>
        <w:t xml:space="preserve">   ReEntry    </w:t>
      </w:r>
      <w:r>
        <w:t xml:space="preserve">   Motivation    </w:t>
      </w:r>
      <w:r>
        <w:t xml:space="preserve">   Intake    </w:t>
      </w:r>
      <w:r>
        <w:t xml:space="preserve">   Client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BRCS Self Care Word Search 1</dc:title>
  <dcterms:created xsi:type="dcterms:W3CDTF">2021-10-12T14:01:12Z</dcterms:created>
  <dcterms:modified xsi:type="dcterms:W3CDTF">2021-10-12T14:01:12Z</dcterms:modified>
</cp:coreProperties>
</file>