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BREAKFAST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blanket    </w:t>
      </w:r>
      <w:r>
        <w:t xml:space="preserve">   fart    </w:t>
      </w:r>
      <w:r>
        <w:t xml:space="preserve">   animal    </w:t>
      </w:r>
      <w:r>
        <w:t xml:space="preserve">   insect    </w:t>
      </w:r>
      <w:r>
        <w:t xml:space="preserve">   balls    </w:t>
      </w:r>
      <w:r>
        <w:t xml:space="preserve">   toenails    </w:t>
      </w:r>
      <w:r>
        <w:t xml:space="preserve">   flipflop    </w:t>
      </w:r>
      <w:r>
        <w:t xml:space="preserve">   cinnamon    </w:t>
      </w:r>
      <w:r>
        <w:t xml:space="preserve">   bonbons    </w:t>
      </w:r>
      <w:r>
        <w:t xml:space="preserve">   pea    </w:t>
      </w:r>
      <w:r>
        <w:t xml:space="preserve">   pee    </w:t>
      </w:r>
      <w:r>
        <w:t xml:space="preserve">   poop    </w:t>
      </w:r>
      <w:r>
        <w:t xml:space="preserve">   fruit    </w:t>
      </w:r>
      <w:r>
        <w:t xml:space="preserve">   hashbrowns    </w:t>
      </w:r>
      <w:r>
        <w:t xml:space="preserve">   meat    </w:t>
      </w:r>
      <w:r>
        <w:t xml:space="preserve">   potatoes    </w:t>
      </w:r>
      <w:r>
        <w:t xml:space="preserve">   grapes    </w:t>
      </w:r>
      <w:r>
        <w:t xml:space="preserve">   apples    </w:t>
      </w:r>
      <w:r>
        <w:t xml:space="preserve">   oranges    </w:t>
      </w:r>
      <w:r>
        <w:t xml:space="preserve">   sausage    </w:t>
      </w:r>
      <w:r>
        <w:t xml:space="preserve">   pancakes    </w:t>
      </w:r>
      <w:r>
        <w:t xml:space="preserve">   waffles    </w:t>
      </w:r>
      <w:r>
        <w:t xml:space="preserve">   juice    </w:t>
      </w:r>
      <w:r>
        <w:t xml:space="preserve">   milk    </w:t>
      </w:r>
      <w:r>
        <w:t xml:space="preserve">   water    </w:t>
      </w:r>
      <w:r>
        <w:t xml:space="preserve">   toast    </w:t>
      </w:r>
      <w:r>
        <w:t xml:space="preserve">   bacon    </w:t>
      </w:r>
      <w:r>
        <w:t xml:space="preserve">   eggs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FOODS</dc:title>
  <dcterms:created xsi:type="dcterms:W3CDTF">2021-10-11T02:32:17Z</dcterms:created>
  <dcterms:modified xsi:type="dcterms:W3CDTF">2021-10-11T02:32:17Z</dcterms:modified>
</cp:coreProperties>
</file>