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BREAST CANCER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science of studying the nature of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the best possible outcome you want a good ______ from your oncologist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surgery to remove only the tumor and smallest amount of surrounding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removal of tissue to check for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____________ is a surgery in which the breast is completly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malignant growth of cells synonymous with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x-ray energy that kills cancer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study and treatment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greater a women’s exposure to this hormone, the more susceptible she is to breast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medicines used to stop or slow the growth of cancer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swelling that usually occurs as a side effect when axillary lymph nodes are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tumor found in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what condition do systems of a disease get reduced or no longer detectable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caLL an abnormal growth or mass of tissue?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Treatments provided after breast surgery to eliminate cancer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inherited mutations of these genes are known to increase the risk of breast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breast xray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</dc:title>
  <dcterms:created xsi:type="dcterms:W3CDTF">2021-10-11T02:32:49Z</dcterms:created>
  <dcterms:modified xsi:type="dcterms:W3CDTF">2021-10-11T02:32:49Z</dcterms:modified>
</cp:coreProperties>
</file>