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BREAST CANCER AWARENESS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invasive ductal carcinoma    </w:t>
      </w:r>
      <w:r>
        <w:t xml:space="preserve">   survivor    </w:t>
      </w:r>
      <w:r>
        <w:t xml:space="preserve">   breast    </w:t>
      </w:r>
      <w:r>
        <w:t xml:space="preserve">   self exam    </w:t>
      </w:r>
      <w:r>
        <w:t xml:space="preserve">   mastectomy    </w:t>
      </w:r>
      <w:r>
        <w:t xml:space="preserve">   radiation    </w:t>
      </w:r>
      <w:r>
        <w:t xml:space="preserve">   metastatic    </w:t>
      </w:r>
      <w:r>
        <w:t xml:space="preserve">   inflammatory    </w:t>
      </w:r>
      <w:r>
        <w:t xml:space="preserve">   ductal carcinoma in situ    </w:t>
      </w:r>
      <w:r>
        <w:t xml:space="preserve">   screening    </w:t>
      </w:r>
      <w:r>
        <w:t xml:space="preserve">   biopsy    </w:t>
      </w:r>
      <w:r>
        <w:t xml:space="preserve">   ultrasound    </w:t>
      </w:r>
      <w:r>
        <w:t xml:space="preserve">   mammogram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BREAST CANCER AWARENESS</dc:title>
  <dcterms:created xsi:type="dcterms:W3CDTF">2021-10-17T03:45:22Z</dcterms:created>
  <dcterms:modified xsi:type="dcterms:W3CDTF">2021-10-17T03:45:22Z</dcterms:modified>
</cp:coreProperties>
</file>