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BREAST CANCER AWARENESS</w:t>
      </w:r>
    </w:p>
    <w:p>
      <w:pPr>
        <w:pStyle w:val="Questions"/>
      </w:pPr>
      <w:r>
        <w:t xml:space="preserve">1. CSTTAAIMTE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UINONSCTTREROC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OHYEPCMETRHA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PSURPTO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TOAPTLSOHIG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UNSAS G NOKEM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DNOSEC PIONINO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AMYRGPHOMAM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PIORSGOSN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IISEVVNA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ASEGT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OSGIDSNIA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GDSOAINSI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MNTTREEAT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IPBSOY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IFTGH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TIARDAOIN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YGURRSE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ANRCAEMI RCNCEA IEOYCST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20. TIEAPNT </w:t>
      </w:r>
      <w:r>
        <w:rPr>
          <w:u w:val="single"/>
        </w:rPr>
        <w:t xml:space="preserve">___________________________________________</w:t>
      </w:r>
    </w:p>
    <w:p>
      <w:pPr>
        <w:pStyle w:val="WordBankLarge"/>
      </w:pPr>
      <w:r>
        <w:t xml:space="preserve">   METASTATIC    </w:t>
      </w:r>
      <w:r>
        <w:t xml:space="preserve">   RECONSTRUCTION    </w:t>
      </w:r>
      <w:r>
        <w:t xml:space="preserve">   CHEMOTHERAPY    </w:t>
      </w:r>
      <w:r>
        <w:t xml:space="preserve">   SUPPORT    </w:t>
      </w:r>
      <w:r>
        <w:t xml:space="preserve">   PATHOLOGIST    </w:t>
      </w:r>
      <w:r>
        <w:t xml:space="preserve">   SUSAN G KOMEN    </w:t>
      </w:r>
      <w:r>
        <w:t xml:space="preserve">   SECOND OPINION    </w:t>
      </w:r>
      <w:r>
        <w:t xml:space="preserve">   MAMMOGRAPHY    </w:t>
      </w:r>
      <w:r>
        <w:t xml:space="preserve">   PROGNOSIS    </w:t>
      </w:r>
      <w:r>
        <w:t xml:space="preserve">   INVASIVE    </w:t>
      </w:r>
      <w:r>
        <w:t xml:space="preserve">   STAGE    </w:t>
      </w:r>
      <w:r>
        <w:t xml:space="preserve">   DIAGNOSIS    </w:t>
      </w:r>
      <w:r>
        <w:t xml:space="preserve">   DIAGNOSIS    </w:t>
      </w:r>
      <w:r>
        <w:t xml:space="preserve">   TREATMENT    </w:t>
      </w:r>
      <w:r>
        <w:t xml:space="preserve">   BIOPSY    </w:t>
      </w:r>
      <w:r>
        <w:t xml:space="preserve">   FIGHT    </w:t>
      </w:r>
      <w:r>
        <w:t xml:space="preserve">   RADIATION    </w:t>
      </w:r>
      <w:r>
        <w:t xml:space="preserve">   SURGERY    </w:t>
      </w:r>
      <w:r>
        <w:t xml:space="preserve">   AMERICAN CANCER SOCIETY    </w:t>
      </w:r>
      <w:r>
        <w:t xml:space="preserve">   PATIENT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 CANCER AWARENESS</dc:title>
  <dcterms:created xsi:type="dcterms:W3CDTF">2021-10-11T02:33:40Z</dcterms:created>
  <dcterms:modified xsi:type="dcterms:W3CDTF">2021-10-11T02:33:40Z</dcterms:modified>
</cp:coreProperties>
</file>