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BREEDS OF HORSES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SHE LOOK LIKE SHE IS 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ITS A SHAPE AND A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THINK IT IS A KNIVE BUT MAYBE NOT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AHS A NAME AT THE END WHAT IS IT AGAIN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WHATS UP BUT NOT DOWN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 YOU RUN BUT FOLLOWS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IS A LANGUAGE WHAT IS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ITS A SPORT WITH MOOR AT THE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ITS LIKE A BONE BUT INSTEAD ITS A BREED OF HORSE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ARE THEY THEYRE FROM SOMEWHERE CALLED AMERICA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BREEDS OF HORSES</dc:title>
  <dcterms:created xsi:type="dcterms:W3CDTF">2021-10-11T02:33:11Z</dcterms:created>
  <dcterms:modified xsi:type="dcterms:W3CDTF">2021-10-11T02:33:11Z</dcterms:modified>
</cp:coreProperties>
</file>