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CANDLES    </w:t>
      </w:r>
      <w:r>
        <w:t xml:space="preserve">   CAKE    </w:t>
      </w:r>
      <w:r>
        <w:t xml:space="preserve">   INVITATIONS    </w:t>
      </w:r>
      <w:r>
        <w:t xml:space="preserve">   DANCE    </w:t>
      </w:r>
      <w:r>
        <w:t xml:space="preserve">   LOVE    </w:t>
      </w:r>
      <w:r>
        <w:t xml:space="preserve">   I DO    </w:t>
      </w:r>
      <w:r>
        <w:t xml:space="preserve">   DECORATIONS    </w:t>
      </w:r>
      <w:r>
        <w:t xml:space="preserve">   GOWN    </w:t>
      </w:r>
      <w:r>
        <w:t xml:space="preserve">   PHOTOS    </w:t>
      </w:r>
      <w:r>
        <w:t xml:space="preserve">   HAPPY    </w:t>
      </w:r>
      <w:r>
        <w:t xml:space="preserve">   TOAST    </w:t>
      </w:r>
      <w:r>
        <w:t xml:space="preserve">   BRIDESMAID    </w:t>
      </w:r>
      <w:r>
        <w:t xml:space="preserve">   USHERS    </w:t>
      </w:r>
      <w:r>
        <w:t xml:space="preserve">   BRIDE    </w:t>
      </w:r>
      <w:r>
        <w:t xml:space="preserve">   GROOM    </w:t>
      </w:r>
      <w:r>
        <w:t xml:space="preserve">   JESSE    </w:t>
      </w:r>
      <w:r>
        <w:t xml:space="preserve">   HEATHER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WORD SEARCH</dc:title>
  <dcterms:created xsi:type="dcterms:W3CDTF">2021-10-11T02:33:53Z</dcterms:created>
  <dcterms:modified xsi:type="dcterms:W3CDTF">2021-10-11T02:33:53Z</dcterms:modified>
</cp:coreProperties>
</file>