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BRITISH EMPIRE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VIOLENCE    </w:t>
      </w:r>
      <w:r>
        <w:t xml:space="preserve">   COLONY    </w:t>
      </w:r>
      <w:r>
        <w:t xml:space="preserve">   WAR    </w:t>
      </w:r>
      <w:r>
        <w:t xml:space="preserve">   CALICO    </w:t>
      </w:r>
      <w:r>
        <w:t xml:space="preserve">   SPICE    </w:t>
      </w:r>
      <w:r>
        <w:t xml:space="preserve">   TOBACCO    </w:t>
      </w:r>
      <w:r>
        <w:t xml:space="preserve">   COTTON    </w:t>
      </w:r>
      <w:r>
        <w:t xml:space="preserve">   PLANTATIONS    </w:t>
      </w:r>
      <w:r>
        <w:t xml:space="preserve">   INDEPENDANCE    </w:t>
      </w:r>
      <w:r>
        <w:t xml:space="preserve">   BENGAL    </w:t>
      </w:r>
      <w:r>
        <w:t xml:space="preserve">   BRITISH EMPIRE    </w:t>
      </w:r>
      <w:r>
        <w:t xml:space="preserve">   EAST INDIA COMPANY    </w:t>
      </w:r>
      <w:r>
        <w:t xml:space="preserve">   MIR JAFAH ALI KHAN    </w:t>
      </w:r>
      <w:r>
        <w:t xml:space="preserve">   POWER    </w:t>
      </w:r>
      <w:r>
        <w:t xml:space="preserve">   REBELLION    </w:t>
      </w:r>
      <w:r>
        <w:t xml:space="preserve">   RIGHTS    </w:t>
      </w:r>
      <w:r>
        <w:t xml:space="preserve">   SLAVES    </w:t>
      </w:r>
      <w:r>
        <w:t xml:space="preserve">   TRADING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EMPIRE WORDSEARCH</dc:title>
  <dcterms:created xsi:type="dcterms:W3CDTF">2021-10-11T02:35:25Z</dcterms:created>
  <dcterms:modified xsi:type="dcterms:W3CDTF">2021-10-11T02:35:25Z</dcterms:modified>
</cp:coreProperties>
</file>