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BROOKIE'S SPELLING WORDS</w:t>
      </w:r>
    </w:p>
    <w:p>
      <w:pPr>
        <w:pStyle w:val="Questions"/>
      </w:pPr>
      <w:r>
        <w:t xml:space="preserve">1. OFICFE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VLIGLEA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ROCERN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KISN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SURLQEIR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LALEY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HWEHRTE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GREID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AESKMIT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IAARFD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INTUSQOE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EHOTR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YENOLL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KCATAT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TIYTHR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ELBATNK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MEYKNO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ECTWI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CAENHC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PUPSEOS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BROOKIE'S SPELLING WORDS</dc:title>
  <dcterms:created xsi:type="dcterms:W3CDTF">2021-10-11T02:35:55Z</dcterms:created>
  <dcterms:modified xsi:type="dcterms:W3CDTF">2021-10-11T02:35:55Z</dcterms:modified>
</cp:coreProperties>
</file>