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activity is determined to be suspicious, the SAR should be filed how soon after determination?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will need me if I am a penny over ten thousand!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OFAC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passed the Bank Secrecy Act in 1970 as the first laws to fight money laundering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Completed suspicious activity reports are filed with this organization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BSA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verifying, indentifying information on a member, an institution may confirm infomation by using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BSA requires financial institutions to assist U.S. government agencies to detect and prevent 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By law your institution is required to keep the SAR and supporting documentation on file for this amount of time after filing.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Regulations established under BSA mandate that banks and other financial institutions establish this?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</dc:title>
  <dcterms:created xsi:type="dcterms:W3CDTF">2021-10-11T02:37:59Z</dcterms:created>
  <dcterms:modified xsi:type="dcterms:W3CDTF">2021-10-11T02:37:59Z</dcterms:modified>
</cp:coreProperties>
</file>