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BSC_233_Exercising_Discretion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USCIS may exercise discretion on an I-130 by revoking an approved visa petition "for ________ and sufficient cause," and humanitarian reinstatement of approved immiediate relative petitions.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acronym depicting one's overall character that is adjudicated for naturalizaiton as a matter of discretion?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favorable exercise of prosecutorial discretion means a discretionary decision _____  to assert the full scope of USCIS’s authority.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three administrative body acronyms that begins with a "B".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 discretion is a decision by an agency charged with enforcing the law to enforce, or not enforce, the law against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 I-212 Application for Permission to Reapply for Admission into the United States after ________ or removal.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2)	___ discretion involves the affirmative decision whether to grant a benefit under adjudicative standards and procedures provided by statute, regulation or policy which give the agency discretion in determining whether to grant the benefit.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eligibility determinations. (three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actual ground of inadmissibility for which a waiver is sought may be counted as an ______  ____ (two words, no space).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Form I-601 Application for Waiver of Grounds of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USCIS ______   _______ (two words, no space) includes templates for use in I-601 and I-212 adjudications. (Some may also know that this has been decommissioned and has been replaced by CHAP very recently.)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INA § 242(a)(2)(B) protects the exercise of discretion from __________ (two words, no space), which arguably includes the discretionary USCIS decisions discussed above.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exercise of discretion requires a balancing of the social and humanitarian considerations against the ____________  factors present in the applicant’s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Extreme hardship exists “only in cases of great actual or _______ injury” to the qualifying relative.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matter of administrative grace where the applicant has the burden of showing that discretion should be exercised in his favor. (Three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Furnishing of information otherwise protected by the ___ confidentiality provisions under INA § 245A(c)(5)(C).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I-751 Waiver of joint filing requirement to ______ conditions on permanent residence.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three administrative body acronyms that begins with an "I" as in igloo.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Notice to Appear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 of approved visa petitions under INA § 205.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Status granted acronym on a temporary basis to a country based on adverse, country-wide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three administrative body acronyms that begins with "A"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BSC_233_Exercising_Discretion</dc:title>
  <dcterms:created xsi:type="dcterms:W3CDTF">2021-10-11T02:37:37Z</dcterms:created>
  <dcterms:modified xsi:type="dcterms:W3CDTF">2021-10-11T02:37:37Z</dcterms:modified>
</cp:coreProperties>
</file>