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BTHG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Welcher Bogen verliert bald seine Bedeutung?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welchem Jahr wurde die UN-BRK verabschiedet?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Welche Faktoren sind bei der Bedarfsermittlung wichtig?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Gesundheit ist ein Zustand des völligen körperlichen, geistigen, und _________ Wohlergehens.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Bio-______-soziales Modell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Als was begreift der ICF Behinderung?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Wie ist die 5te Assistenzform?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Wie viel Prozent Aufschlag bekommt man zur Basismiete?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Zukunft wird der Tagessatz __________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Wofür steht EGH?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Welche Form von Assistenz müssen z.B. HEP's durch das BTHG nun leisten?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Wem gehört der Kopf vom roten Männchen am Ende der Powerpoint?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Was ist der 4te Lebensbereich nach der ICF?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Wie heißt es, wenn Betroffene Betroffene beraten?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Welche 2te Leistung zur sozialen Teilhabe neben der Fachleistungsstunden gibt 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Als was stellt sich Behinderung im Bio-Psycho-Sozialen Modell dar?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Bei_NRW ist ein Instrument zur?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Welche Abkürzung hat die Weltgesundheitsorganisation?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Werden personbezogene Faktoren in der ICF klassifiziert?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Wie hieß das vorher in der Eingliederungshilfe benutzte Buch zur Erfassung von Krankheiten?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BTHG</dc:title>
  <dcterms:created xsi:type="dcterms:W3CDTF">2021-10-11T02:37:53Z</dcterms:created>
  <dcterms:modified xsi:type="dcterms:W3CDTF">2021-10-11T02:37:53Z</dcterms:modified>
</cp:coreProperties>
</file>