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2 Cool 4 Skool    </w:t>
      </w:r>
      <w:r>
        <w:t xml:space="preserve">   Bangtan Boys    </w:t>
      </w:r>
      <w:r>
        <w:t xml:space="preserve">   Dark &amp; Wild    </w:t>
      </w:r>
      <w:r>
        <w:t xml:space="preserve">   DNA    </w:t>
      </w:r>
      <w:r>
        <w:t xml:space="preserve">   Dope    </w:t>
      </w:r>
      <w:r>
        <w:t xml:space="preserve">   Infires    </w:t>
      </w:r>
      <w:r>
        <w:t xml:space="preserve">   J-Hope    </w:t>
      </w:r>
      <w:r>
        <w:t xml:space="preserve">   Jimin    </w:t>
      </w:r>
      <w:r>
        <w:t xml:space="preserve">   Jin    </w:t>
      </w:r>
      <w:r>
        <w:t xml:space="preserve">   Jungkook    </w:t>
      </w:r>
      <w:r>
        <w:t xml:space="preserve">   Love Yourself    </w:t>
      </w:r>
      <w:r>
        <w:t xml:space="preserve">   No More Dream    </w:t>
      </w:r>
      <w:r>
        <w:t xml:space="preserve">   Not Today    </w:t>
      </w:r>
      <w:r>
        <w:t xml:space="preserve">   O!RUl8,2?    </w:t>
      </w:r>
      <w:r>
        <w:t xml:space="preserve">   Rap Monster    </w:t>
      </w:r>
      <w:r>
        <w:t xml:space="preserve">   RED    </w:t>
      </w:r>
      <w:r>
        <w:t xml:space="preserve">   Save Me    </w:t>
      </w:r>
      <w:r>
        <w:t xml:space="preserve">   Skool Luv Affair    </w:t>
      </w:r>
      <w:r>
        <w:t xml:space="preserve">   Suga    </w:t>
      </w:r>
      <w:r>
        <w:t xml:space="preserve">   V    </w:t>
      </w:r>
      <w:r>
        <w:t xml:space="preserve">   Wings    </w:t>
      </w:r>
      <w:r>
        <w:t xml:space="preserve">   You Never Walk Alone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</dc:title>
  <dcterms:created xsi:type="dcterms:W3CDTF">2021-10-11T02:37:08Z</dcterms:created>
  <dcterms:modified xsi:type="dcterms:W3CDTF">2021-10-11T02:37:08Z</dcterms:modified>
</cp:coreProperties>
</file>