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BEYOND THE SCENE    </w:t>
      </w:r>
      <w:r>
        <w:t xml:space="preserve">   SUGA    </w:t>
      </w:r>
      <w:r>
        <w:t xml:space="preserve">   JHOPE    </w:t>
      </w:r>
      <w:r>
        <w:t xml:space="preserve">   RAP MONSTER    </w:t>
      </w:r>
      <w:r>
        <w:t xml:space="preserve">   BIG HIT    </w:t>
      </w:r>
      <w:r>
        <w:t xml:space="preserve">   BANGTAN SONEYANDAN    </w:t>
      </w:r>
      <w:r>
        <w:t xml:space="preserve">   BTS    </w:t>
      </w:r>
      <w:r>
        <w:t xml:space="preserve">   JUNGKOOK    </w:t>
      </w:r>
      <w:r>
        <w:t xml:space="preserve">   TAEHYUNG    </w:t>
      </w:r>
      <w:r>
        <w:t xml:space="preserve">   JIMIN    </w:t>
      </w:r>
      <w:r>
        <w:t xml:space="preserve">   HOSEOK    </w:t>
      </w:r>
      <w:r>
        <w:t xml:space="preserve">   YOONGI    </w:t>
      </w:r>
      <w:r>
        <w:t xml:space="preserve">   SEOKJIN    </w:t>
      </w:r>
      <w:r>
        <w:t xml:space="preserve">   NAMJOON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</dc:title>
  <dcterms:created xsi:type="dcterms:W3CDTF">2021-10-11T02:37:11Z</dcterms:created>
  <dcterms:modified xsi:type="dcterms:W3CDTF">2021-10-11T02:37:11Z</dcterms:modified>
</cp:coreProperties>
</file>