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BTS &amp; TXT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Vmin    </w:t>
      </w:r>
      <w:r>
        <w:t xml:space="preserve">   Namjin    </w:t>
      </w:r>
      <w:r>
        <w:t xml:space="preserve">   Yoomin    </w:t>
      </w:r>
      <w:r>
        <w:t xml:space="preserve">   Sope    </w:t>
      </w:r>
      <w:r>
        <w:t xml:space="preserve">   Jikook    </w:t>
      </w:r>
      <w:r>
        <w:t xml:space="preserve">   Yeonjun    </w:t>
      </w:r>
      <w:r>
        <w:t xml:space="preserve">   Soobin    </w:t>
      </w:r>
      <w:r>
        <w:t xml:space="preserve">   Taehyun    </w:t>
      </w:r>
      <w:r>
        <w:t xml:space="preserve">   Huening Kai    </w:t>
      </w:r>
      <w:r>
        <w:t xml:space="preserve">   Beomgyu    </w:t>
      </w:r>
      <w:r>
        <w:t xml:space="preserve">   TXT    </w:t>
      </w:r>
      <w:r>
        <w:t xml:space="preserve">   Bangtan Sonyeondan    </w:t>
      </w:r>
      <w:r>
        <w:t xml:space="preserve">   Taehyung    </w:t>
      </w:r>
      <w:r>
        <w:t xml:space="preserve">   Jin    </w:t>
      </w:r>
      <w:r>
        <w:t xml:space="preserve">   J-hope    </w:t>
      </w:r>
      <w:r>
        <w:t xml:space="preserve">   BTS    </w:t>
      </w:r>
      <w:r>
        <w:t xml:space="preserve">   RM    </w:t>
      </w:r>
      <w:r>
        <w:t xml:space="preserve">   Suga    </w:t>
      </w:r>
      <w:r>
        <w:t xml:space="preserve">   Jimin    </w:t>
      </w:r>
      <w:r>
        <w:t xml:space="preserve">   Jungkook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&amp; TXT</dc:title>
  <dcterms:created xsi:type="dcterms:W3CDTF">2021-10-11T02:38:07Z</dcterms:created>
  <dcterms:modified xsi:type="dcterms:W3CDTF">2021-10-11T02:38:07Z</dcterms:modified>
</cp:coreProperties>
</file>