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army    </w:t>
      </w:r>
      <w:r>
        <w:t xml:space="preserve">   hobi    </w:t>
      </w:r>
      <w:r>
        <w:t xml:space="preserve">   you got no jams    </w:t>
      </w:r>
      <w:r>
        <w:t xml:space="preserve">   sope    </w:t>
      </w:r>
      <w:r>
        <w:t xml:space="preserve">   yoomin    </w:t>
      </w:r>
      <w:r>
        <w:t xml:space="preserve">   namjin    </w:t>
      </w:r>
      <w:r>
        <w:t xml:space="preserve">   vkook    </w:t>
      </w:r>
      <w:r>
        <w:t xml:space="preserve">   cute    </w:t>
      </w:r>
      <w:r>
        <w:t xml:space="preserve">   funny    </w:t>
      </w:r>
      <w:r>
        <w:t xml:space="preserve">   extra    </w:t>
      </w:r>
      <w:r>
        <w:t xml:space="preserve">   maknae line    </w:t>
      </w:r>
      <w:r>
        <w:t xml:space="preserve">   hyung line    </w:t>
      </w:r>
      <w:r>
        <w:t xml:space="preserve">   golden maknae    </w:t>
      </w:r>
      <w:r>
        <w:t xml:space="preserve">   Agust D    </w:t>
      </w:r>
      <w:r>
        <w:t xml:space="preserve">   rapmonster    </w:t>
      </w:r>
      <w:r>
        <w:t xml:space="preserve">   jhope    </w:t>
      </w:r>
      <w:r>
        <w:t xml:space="preserve">   suga    </w:t>
      </w:r>
      <w:r>
        <w:t xml:space="preserve">   chimchim    </w:t>
      </w:r>
      <w:r>
        <w:t xml:space="preserve">   taetae    </w:t>
      </w:r>
      <w:r>
        <w:t xml:space="preserve">   kookie    </w:t>
      </w:r>
      <w:r>
        <w:t xml:space="preserve">   Bangtan Boys    </w:t>
      </w:r>
      <w:r>
        <w:t xml:space="preserve">   park jimin    </w:t>
      </w:r>
      <w:r>
        <w:t xml:space="preserve">   jung hoseok    </w:t>
      </w:r>
      <w:r>
        <w:t xml:space="preserve">   min yoongi    </w:t>
      </w:r>
      <w:r>
        <w:t xml:space="preserve">   jeon jungkook    </w:t>
      </w:r>
      <w:r>
        <w:t xml:space="preserve">   kim seokjin    </w:t>
      </w:r>
      <w:r>
        <w:t xml:space="preserve">   Kim taehyung    </w:t>
      </w:r>
      <w:r>
        <w:t xml:space="preserve">   Kim Namjoon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</dc:title>
  <dcterms:created xsi:type="dcterms:W3CDTF">2021-10-11T02:37:19Z</dcterms:created>
  <dcterms:modified xsi:type="dcterms:W3CDTF">2021-10-11T02:37:19Z</dcterms:modified>
</cp:coreProperties>
</file>