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minyoonji    </w:t>
      </w:r>
      <w:r>
        <w:t xml:space="preserve">   goldenmaknae    </w:t>
      </w:r>
      <w:r>
        <w:t xml:space="preserve">   madnae    </w:t>
      </w:r>
      <w:r>
        <w:t xml:space="preserve">   sunshine    </w:t>
      </w:r>
      <w:r>
        <w:t xml:space="preserve">   heartu    </w:t>
      </w:r>
      <w:r>
        <w:t xml:space="preserve">   dirtywateur    </w:t>
      </w:r>
      <w:r>
        <w:t xml:space="preserve">   yougotnojams    </w:t>
      </w:r>
      <w:r>
        <w:t xml:space="preserve">   trafficdance    </w:t>
      </w:r>
      <w:r>
        <w:t xml:space="preserve">   hopeworld    </w:t>
      </w:r>
      <w:r>
        <w:t xml:space="preserve">   agustd    </w:t>
      </w:r>
      <w:r>
        <w:t xml:space="preserve">   tonguetechnology    </w:t>
      </w:r>
      <w:r>
        <w:t xml:space="preserve">   threedollars    </w:t>
      </w:r>
      <w:r>
        <w:t xml:space="preserve">   stobit    </w:t>
      </w:r>
      <w:r>
        <w:t xml:space="preserve">   pikachuman    </w:t>
      </w:r>
      <w:r>
        <w:t xml:space="preserve">   ohmaygawt    </w:t>
      </w:r>
      <w:r>
        <w:t xml:space="preserve">   nochu    </w:t>
      </w:r>
      <w:r>
        <w:t xml:space="preserve">   pardon    </w:t>
      </w:r>
      <w:r>
        <w:t xml:space="preserve">   mochi    </w:t>
      </w:r>
      <w:r>
        <w:t xml:space="preserve">   jungcook    </w:t>
      </w:r>
      <w:r>
        <w:t xml:space="preserve">   dancemonster    </w:t>
      </w:r>
      <w:r>
        <w:t xml:space="preserve">   jnope    </w:t>
      </w:r>
      <w:r>
        <w:t xml:space="preserve">   jayhoe    </w:t>
      </w:r>
      <w:r>
        <w:t xml:space="preserve">   hobi    </w:t>
      </w:r>
      <w:r>
        <w:t xml:space="preserve">   jayhope    </w:t>
      </w:r>
      <w:r>
        <w:t xml:space="preserve">   jaydope    </w:t>
      </w:r>
      <w:r>
        <w:t xml:space="preserve">   Internationalplayboy    </w:t>
      </w:r>
      <w:r>
        <w:t xml:space="preserve">   Imgod    </w:t>
      </w:r>
      <w:r>
        <w:t xml:space="preserve">   Iraplikejayz    </w:t>
      </w:r>
      <w:r>
        <w:t xml:space="preserve">   Ihatesnakeu    </w:t>
      </w:r>
      <w:r>
        <w:t xml:space="preserve">   Handsome    </w:t>
      </w:r>
      <w:r>
        <w:t xml:space="preserve">   Grandpa    </w:t>
      </w:r>
      <w:r>
        <w:t xml:space="preserve">   CoconutHead    </w:t>
      </w:r>
      <w:r>
        <w:t xml:space="preserve">   Excujime    </w:t>
      </w:r>
      <w:r>
        <w:t xml:space="preserve">   Bunny    </w:t>
      </w:r>
      <w:r>
        <w:t xml:space="preserve">   Jimin    </w:t>
      </w:r>
      <w:r>
        <w:t xml:space="preserve">   Kookie    </w:t>
      </w:r>
      <w:r>
        <w:t xml:space="preserve">   Hoseok    </w:t>
      </w:r>
      <w:r>
        <w:t xml:space="preserve">   JHope    </w:t>
      </w:r>
      <w:r>
        <w:t xml:space="preserve">   Seokjin    </w:t>
      </w:r>
      <w:r>
        <w:t xml:space="preserve">   Jin    </w:t>
      </w:r>
      <w:r>
        <w:t xml:space="preserve">   Yoongi    </w:t>
      </w:r>
      <w:r>
        <w:t xml:space="preserve">   Suga    </w:t>
      </w:r>
      <w:r>
        <w:t xml:space="preserve">   Namjoon    </w:t>
      </w:r>
      <w:r>
        <w:t xml:space="preserve">   RM    </w:t>
      </w:r>
      <w:r>
        <w:t xml:space="preserve">   Noodler    </w:t>
      </w:r>
      <w:r>
        <w:t xml:space="preserve">   Infires    </w:t>
      </w:r>
      <w:r>
        <w:t xml:space="preserve">   Taehyung    </w:t>
      </w:r>
      <w:r>
        <w:t xml:space="preserve">   V    </w:t>
      </w:r>
      <w:r>
        <w:t xml:space="preserve">   Jungkook    </w:t>
      </w:r>
      <w:r>
        <w:t xml:space="preserve">   BTS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</dc:title>
  <dcterms:created xsi:type="dcterms:W3CDTF">2021-10-11T02:37:29Z</dcterms:created>
  <dcterms:modified xsi:type="dcterms:W3CDTF">2021-10-11T02:37:29Z</dcterms:modified>
</cp:coreProperties>
</file>