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BTT101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to find, evaluate, utilize, share, and create content using information technologies and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global network connecting millions of computers.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printed circuit board controlling output to a display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widely used sans-serif typeface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CPU is the brains of the computer where most calculations take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computing the phrase backup means to copy files to a second medium (a disk or tape) as a precaution in case the first medium fails.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hashtag is a way for users to organize tweets for Twitter search engines.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expansion board that enables a computer to manipulate and output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DVD recording format that enables you to produce a DVD movie that can be edited directly to the disc.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system of Internet servers that support specially formatted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circuit board of a microcomputer.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storage medium from which data is read and to which it is written by lasers.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information technology (IT) context refers to an enterprise's entire collection of hardware, software,networks, data centers, facilities and related equipment used to develop, test, operate, monitor, manage and/or support information technology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objects that you can actually touch, like disks, disk drives,display screens, keyboards, printers, boards, and chips.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adevice or program that enables a computer to transmit data over, for example, telephone or cable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optical disk capable of storing large amounts of data.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performs encryption on the disk drive at the hardware level.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BTT101</dc:title>
  <dcterms:created xsi:type="dcterms:W3CDTF">2021-10-11T02:37:10Z</dcterms:created>
  <dcterms:modified xsi:type="dcterms:W3CDTF">2021-10-11T02:37:10Z</dcterms:modified>
</cp:coreProperties>
</file>