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BUB, NOT BUDDY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BILLY BURNS    </w:t>
      </w:r>
      <w:r>
        <w:t xml:space="preserve">   BLASTED    </w:t>
      </w:r>
      <w:r>
        <w:t xml:space="preserve">   BUD CALDWELL    </w:t>
      </w:r>
      <w:r>
        <w:t xml:space="preserve">   BUDGETED    </w:t>
      </w:r>
      <w:r>
        <w:t xml:space="preserve">   BUGS    </w:t>
      </w:r>
      <w:r>
        <w:t xml:space="preserve">   CASEWORKER    </w:t>
      </w:r>
      <w:r>
        <w:t xml:space="preserve">   CLARENCE    </w:t>
      </w:r>
      <w:r>
        <w:t xml:space="preserve">   COMMENCE    </w:t>
      </w:r>
      <w:r>
        <w:t xml:space="preserve">   CONSIDERATE    </w:t>
      </w:r>
      <w:r>
        <w:t xml:space="preserve">   CROUCHED    </w:t>
      </w:r>
      <w:r>
        <w:t xml:space="preserve">   DEFINITE    </w:t>
      </w:r>
      <w:r>
        <w:t xml:space="preserve">   DEZA MALONE    </w:t>
      </w:r>
      <w:r>
        <w:t xml:space="preserve">   ENGAGEMENT    </w:t>
      </w:r>
      <w:r>
        <w:t xml:space="preserve">   FILTH    </w:t>
      </w:r>
      <w:r>
        <w:t xml:space="preserve">   FREIGHT    </w:t>
      </w:r>
      <w:r>
        <w:t xml:space="preserve">   GLUM    </w:t>
      </w:r>
      <w:r>
        <w:t xml:space="preserve">   GORY    </w:t>
      </w:r>
      <w:r>
        <w:t xml:space="preserve">   HERMAN E CALLOWAY    </w:t>
      </w:r>
      <w:r>
        <w:t xml:space="preserve">   HOODLUM    </w:t>
      </w:r>
      <w:r>
        <w:t xml:space="preserve">   HYPNOTIZING    </w:t>
      </w:r>
      <w:r>
        <w:t xml:space="preserve">   IGNORANT    </w:t>
      </w:r>
      <w:r>
        <w:t xml:space="preserve">   JERRY    </w:t>
      </w:r>
      <w:r>
        <w:t xml:space="preserve">   LAVATORY    </w:t>
      </w:r>
      <w:r>
        <w:t xml:space="preserve">   LIBRARIAN    </w:t>
      </w:r>
      <w:r>
        <w:t xml:space="preserve">   MISS HILL    </w:t>
      </w:r>
      <w:r>
        <w:t xml:space="preserve">   MISSION MAN    </w:t>
      </w:r>
      <w:r>
        <w:t xml:space="preserve">   MOMMA    </w:t>
      </w:r>
      <w:r>
        <w:t xml:space="preserve">   MOUTH ORGAN MAN    </w:t>
      </w:r>
      <w:r>
        <w:t xml:space="preserve">   MR AND MRS AMOS    </w:t>
      </w:r>
      <w:r>
        <w:t xml:space="preserve">   PRETEND DAD    </w:t>
      </w:r>
      <w:r>
        <w:t xml:space="preserve">   PRETEND MOMMA    </w:t>
      </w:r>
      <w:r>
        <w:t xml:space="preserve">   PRIVILEDGE    </w:t>
      </w:r>
      <w:r>
        <w:t xml:space="preserve">   RADIATING    </w:t>
      </w:r>
      <w:r>
        <w:t xml:space="preserve">   RAFTERS    </w:t>
      </w:r>
      <w:r>
        <w:t xml:space="preserve">   RAGGEDY    </w:t>
      </w:r>
      <w:r>
        <w:t xml:space="preserve">   REVENGE    </w:t>
      </w:r>
      <w:r>
        <w:t xml:space="preserve">   REVVED    </w:t>
      </w:r>
      <w:r>
        <w:t xml:space="preserve">   SIDESADDLE    </w:t>
      </w:r>
      <w:r>
        <w:t xml:space="preserve">   SLOBBER    </w:t>
      </w:r>
      <w:r>
        <w:t xml:space="preserve">   SPIGOT    </w:t>
      </w:r>
      <w:r>
        <w:t xml:space="preserve">   TEASE    </w:t>
      </w:r>
      <w:r>
        <w:t xml:space="preserve">   TERRIFIED    </w:t>
      </w:r>
      <w:r>
        <w:t xml:space="preserve">   TETTERS    </w:t>
      </w:r>
      <w:r>
        <w:t xml:space="preserve">   TODD AMOS    </w:t>
      </w:r>
      <w:r>
        <w:t xml:space="preserve">   TUSSLE    </w:t>
      </w:r>
      <w:r>
        <w:t xml:space="preserve">   VERMIN    </w:t>
      </w:r>
      <w:r>
        <w:t xml:space="preserve">   WHIFF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BUB, NOT BUDDY 1-10</dc:title>
  <dcterms:created xsi:type="dcterms:W3CDTF">2021-10-11T02:38:07Z</dcterms:created>
  <dcterms:modified xsi:type="dcterms:W3CDTF">2021-10-11T02:38:07Z</dcterms:modified>
</cp:coreProperties>
</file>