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BUDDY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suitcase    </w:t>
      </w:r>
      <w:r>
        <w:t xml:space="preserve">   flower to be    </w:t>
      </w:r>
      <w:r>
        <w:t xml:space="preserve">   metaphor    </w:t>
      </w:r>
      <w:r>
        <w:t xml:space="preserve">   simile    </w:t>
      </w:r>
      <w:r>
        <w:t xml:space="preserve">   paul bunyan    </w:t>
      </w:r>
      <w:r>
        <w:t xml:space="preserve">   john dillinger    </w:t>
      </w:r>
      <w:r>
        <w:t xml:space="preserve">   vermin    </w:t>
      </w:r>
      <w:r>
        <w:t xml:space="preserve">   Christopher Paul Curtis    </w:t>
      </w:r>
      <w:r>
        <w:t xml:space="preserve">   on the lam    </w:t>
      </w:r>
      <w:r>
        <w:t xml:space="preserve">   library    </w:t>
      </w:r>
      <w:r>
        <w:t xml:space="preserve">   shed    </w:t>
      </w:r>
      <w:r>
        <w:t xml:space="preserve">   Flint Michigan    </w:t>
      </w:r>
      <w:r>
        <w:t xml:space="preserve">   Bugs    </w:t>
      </w:r>
      <w:r>
        <w:t xml:space="preserve">   shotgun    </w:t>
      </w:r>
      <w:r>
        <w:t xml:space="preserve">   hornet    </w:t>
      </w:r>
      <w:r>
        <w:t xml:space="preserve">   vampire bat    </w:t>
      </w:r>
      <w:r>
        <w:t xml:space="preserve">   revenge    </w:t>
      </w:r>
      <w:r>
        <w:t xml:space="preserve">   Rules and Things    </w:t>
      </w:r>
      <w:r>
        <w:t xml:space="preserve">   Momma    </w:t>
      </w:r>
      <w:r>
        <w:t xml:space="preserve">   Herman E Calloway    </w:t>
      </w:r>
      <w:r>
        <w:t xml:space="preserve">   The Home    </w:t>
      </w:r>
      <w:r>
        <w:t xml:space="preserve">   Amos Family    </w:t>
      </w:r>
      <w:r>
        <w:t xml:space="preserve">   Bud Caldwell    </w:t>
      </w:r>
      <w:r>
        <w:t xml:space="preserve">   fiction    </w:t>
      </w:r>
      <w:r>
        <w:t xml:space="preserve">   Great Depression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 </dc:title>
  <dcterms:created xsi:type="dcterms:W3CDTF">2021-10-11T02:38:21Z</dcterms:created>
  <dcterms:modified xsi:type="dcterms:W3CDTF">2021-10-11T02:38:21Z</dcterms:modified>
</cp:coreProperties>
</file>