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BUD, NOT BUDDY - Ch. 1&amp;2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rules (p.11)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paddled (p.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Flint (p.8)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shed (p.15)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locomotive (p.12)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depression (p.2)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librarian (p.15)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asthma (p.11)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twine (p.6)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flyer (p.6)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enough (p.13)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looser (p.5)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BUD, NOT BUDDY - Ch. 1&amp;2</dc:title>
  <dcterms:created xsi:type="dcterms:W3CDTF">2021-10-11T02:38:21Z</dcterms:created>
  <dcterms:modified xsi:type="dcterms:W3CDTF">2021-10-11T02:38:21Z</dcterms:modified>
</cp:coreProperties>
</file>