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Bud's grandfather?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big city did Ms. Hill relocate to once she got married?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main character in the story?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state is the city of Detroit located?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Bud keep in his suitcase that gave him hope?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 whom did Bud share his first kiss?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genre of music did the Dusky Devastators of the Depression play?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the kid that bullied Bud?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period of time did the story take place?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nickname did the Devastors give to Bud?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woman who persuaded Calloway to give Bud a chance?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Bud and Bug's go to hop the train to Chicago?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call a child with no parents?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Angela and Bud's last name.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last of Bud's foster family?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2021-10-11T02:37:31Z</dcterms:created>
  <dcterms:modified xsi:type="dcterms:W3CDTF">2021-10-11T02:37:31Z</dcterms:modified>
</cp:coreProperties>
</file>